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B3" w:rsidRDefault="00427AB3" w:rsidP="00427AB3">
      <w:pPr>
        <w:spacing w:line="259" w:lineRule="auto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414A57" w:rsidRDefault="00414A57" w:rsidP="00414A57"/>
    <w:p w:rsidR="00414A57" w:rsidRPr="00A85D64" w:rsidRDefault="00414A57" w:rsidP="00414A57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414A57" w:rsidRPr="00EE2BCC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Assemblée Générale de la CCIFP -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Walne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Zgromadzenie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CCIFP </w:t>
      </w:r>
      <w:r w:rsidR="00684AFD">
        <w:rPr>
          <w:rFonts w:ascii="Trebuchet MS" w:hAnsi="Trebuchet MS"/>
          <w:b/>
          <w:bCs/>
          <w:iCs/>
          <w:lang w:val="fr-FR"/>
        </w:rPr>
        <w:t>19.04</w:t>
      </w:r>
      <w:r w:rsidR="00CD0288">
        <w:rPr>
          <w:rFonts w:ascii="Trebuchet MS" w:hAnsi="Trebuchet MS"/>
          <w:b/>
          <w:bCs/>
          <w:iCs/>
          <w:lang w:val="fr-FR"/>
        </w:rPr>
        <w:t>.202</w:t>
      </w:r>
      <w:r w:rsidR="00C55B62">
        <w:rPr>
          <w:rFonts w:ascii="Trebuchet MS" w:hAnsi="Trebuchet MS"/>
          <w:b/>
          <w:bCs/>
          <w:iCs/>
          <w:lang w:val="fr-FR"/>
        </w:rPr>
        <w:t>3</w:t>
      </w:r>
    </w:p>
    <w:p w:rsidR="00414A57" w:rsidRPr="00EE2BCC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Pouvoir /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Pełnomocnictwo</w:t>
      </w:r>
      <w:proofErr w:type="spellEnd"/>
    </w:p>
    <w:p w:rsidR="00414A57" w:rsidRPr="00A85D64" w:rsidRDefault="00684AFD" w:rsidP="00414A57">
      <w:pPr>
        <w:pStyle w:val="Tekstpodstawowy"/>
        <w:spacing w:line="360" w:lineRule="auto"/>
        <w:jc w:val="center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Cs w:val="22"/>
        </w:rPr>
        <w:pict>
          <v:rect id="_x0000_i1025" style="width:0;height:1.5pt" o:hralign="center" o:hrstd="t" o:hr="t" fillcolor="gray" stroked="f"/>
        </w:pict>
      </w:r>
    </w:p>
    <w:p w:rsidR="00414A57" w:rsidRPr="00A85D64" w:rsidRDefault="00414A57" w:rsidP="00414A57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  <w:lang w:val="fr-FR"/>
        </w:rPr>
      </w:pPr>
      <w:r>
        <w:rPr>
          <w:rFonts w:ascii="Trebuchet MS" w:hAnsi="Trebuchet MS"/>
          <w:bCs/>
          <w:iCs/>
          <w:sz w:val="18"/>
          <w:szCs w:val="18"/>
          <w:lang w:val="fr-FR"/>
        </w:rPr>
        <w:t>Pouvoir</w:t>
      </w:r>
      <w:r w:rsidRPr="00A85D64">
        <w:rPr>
          <w:rFonts w:ascii="Trebuchet MS" w:hAnsi="Trebuchet MS"/>
          <w:sz w:val="18"/>
          <w:szCs w:val="18"/>
          <w:lang w:val="fr-FR"/>
        </w:rPr>
        <w:t xml:space="preserve"> </w:t>
      </w:r>
      <w:r w:rsidR="00CD0288">
        <w:rPr>
          <w:rFonts w:ascii="Trebuchet MS" w:hAnsi="Trebuchet MS"/>
          <w:bCs/>
          <w:iCs/>
          <w:sz w:val="18"/>
          <w:szCs w:val="18"/>
          <w:lang w:val="fr-FR"/>
        </w:rPr>
        <w:t>à renvoyer</w:t>
      </w:r>
      <w:r w:rsidRPr="00A85D64">
        <w:rPr>
          <w:rFonts w:ascii="Trebuchet MS" w:hAnsi="Trebuchet MS"/>
          <w:bCs/>
          <w:iCs/>
          <w:sz w:val="18"/>
          <w:szCs w:val="18"/>
          <w:lang w:val="fr-FR"/>
        </w:rPr>
        <w:t xml:space="preserve"> par e-mail avant le </w:t>
      </w:r>
      <w:r w:rsidR="00684AFD">
        <w:rPr>
          <w:rFonts w:ascii="Trebuchet MS" w:hAnsi="Trebuchet MS"/>
          <w:bCs/>
          <w:iCs/>
          <w:sz w:val="18"/>
          <w:szCs w:val="18"/>
          <w:lang w:val="fr-FR"/>
        </w:rPr>
        <w:t>17.04</w:t>
      </w:r>
      <w:r w:rsidR="00CD0288">
        <w:rPr>
          <w:rFonts w:ascii="Trebuchet MS" w:hAnsi="Trebuchet MS"/>
          <w:bCs/>
          <w:iCs/>
          <w:sz w:val="18"/>
          <w:szCs w:val="18"/>
          <w:lang w:val="fr-FR"/>
        </w:rPr>
        <w:t>.202</w:t>
      </w:r>
      <w:r w:rsidR="00C55B62">
        <w:rPr>
          <w:rFonts w:ascii="Trebuchet MS" w:hAnsi="Trebuchet MS"/>
          <w:bCs/>
          <w:iCs/>
          <w:sz w:val="18"/>
          <w:szCs w:val="18"/>
          <w:lang w:val="fr-FR"/>
        </w:rPr>
        <w:t>3</w:t>
      </w:r>
    </w:p>
    <w:p w:rsidR="00414A57" w:rsidRPr="00A85D64" w:rsidRDefault="00414A57" w:rsidP="00414A57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Cs/>
          <w:iCs/>
          <w:sz w:val="18"/>
          <w:szCs w:val="18"/>
        </w:rPr>
        <w:t>Pełnomocnictwo</w:t>
      </w:r>
      <w:r w:rsidR="00CD0288">
        <w:rPr>
          <w:rFonts w:ascii="Trebuchet MS" w:hAnsi="Trebuchet MS"/>
          <w:bCs/>
          <w:iCs/>
          <w:sz w:val="18"/>
          <w:szCs w:val="18"/>
        </w:rPr>
        <w:t xml:space="preserve"> do odesłania </w:t>
      </w:r>
      <w:r w:rsidRPr="00A85D64">
        <w:rPr>
          <w:rFonts w:ascii="Trebuchet MS" w:hAnsi="Trebuchet MS"/>
          <w:bCs/>
          <w:iCs/>
          <w:sz w:val="18"/>
          <w:szCs w:val="18"/>
        </w:rPr>
        <w:t xml:space="preserve">mailem do </w:t>
      </w:r>
      <w:r w:rsidR="00684AFD">
        <w:rPr>
          <w:rFonts w:ascii="Trebuchet MS" w:hAnsi="Trebuchet MS"/>
          <w:bCs/>
          <w:iCs/>
          <w:sz w:val="18"/>
          <w:szCs w:val="18"/>
        </w:rPr>
        <w:t>17.04</w:t>
      </w:r>
      <w:bookmarkStart w:id="0" w:name="_GoBack"/>
      <w:bookmarkEnd w:id="0"/>
      <w:r w:rsidR="00CD0288">
        <w:rPr>
          <w:rFonts w:ascii="Trebuchet MS" w:hAnsi="Trebuchet MS"/>
          <w:bCs/>
          <w:iCs/>
          <w:sz w:val="18"/>
          <w:szCs w:val="18"/>
        </w:rPr>
        <w:t>.202</w:t>
      </w:r>
      <w:r w:rsidR="00C55B62">
        <w:rPr>
          <w:rFonts w:ascii="Trebuchet MS" w:hAnsi="Trebuchet MS"/>
          <w:bCs/>
          <w:iCs/>
          <w:sz w:val="18"/>
          <w:szCs w:val="18"/>
        </w:rPr>
        <w:t>3</w:t>
      </w:r>
    </w:p>
    <w:p w:rsidR="00414A57" w:rsidRPr="00CC09E4" w:rsidRDefault="00684AFD" w:rsidP="00CD0288">
      <w:pPr>
        <w:spacing w:line="360" w:lineRule="auto"/>
        <w:jc w:val="center"/>
        <w:rPr>
          <w:rFonts w:ascii="Trebuchet MS" w:hAnsi="Trebuchet MS"/>
          <w:sz w:val="20"/>
        </w:rPr>
      </w:pPr>
      <w:hyperlink r:id="rId6" w:history="1">
        <w:r w:rsidR="00414A57" w:rsidRPr="00A85D64">
          <w:rPr>
            <w:rFonts w:ascii="Trebuchet MS" w:hAnsi="Trebuchet MS"/>
            <w:bCs/>
            <w:iCs/>
            <w:sz w:val="18"/>
            <w:szCs w:val="18"/>
          </w:rPr>
          <w:t>membres@ccifp.pl</w:t>
        </w:r>
      </w:hyperlink>
      <w:r>
        <w:rPr>
          <w:rFonts w:ascii="Trebuchet MS" w:hAnsi="Trebuchet MS"/>
          <w:sz w:val="20"/>
        </w:rPr>
        <w:pict>
          <v:rect id="_x0000_i1026" style="width:0;height:1.5pt" o:hralign="center" o:hrstd="t" o:hr="t" fillcolor="gray" stroked="f"/>
        </w:pict>
      </w:r>
    </w:p>
    <w:p w:rsidR="00414A57" w:rsidRPr="00853D54" w:rsidRDefault="00414A57" w:rsidP="00414A57">
      <w:pPr>
        <w:pStyle w:val="Tekstpodstawowy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instrText xml:space="preserve"> FORMCHECKBOX </w:instrText>
      </w:r>
      <w:r w:rsidR="00684AFD">
        <w:rPr>
          <w:rFonts w:ascii="Trebuchet MS" w:hAnsi="Trebuchet MS"/>
          <w:bCs/>
          <w:iCs/>
          <w:sz w:val="20"/>
          <w:szCs w:val="20"/>
          <w:lang w:val="fr-FR" w:eastAsia="en-US"/>
        </w:rPr>
      </w:r>
      <w:r w:rsidR="00684AFD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end"/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   Je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serai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représenté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(e) par / Będę reprezentowany(-a)  przez:</w:t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M./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Mme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Panią/Pana : ................................................................................... </w:t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ab/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  <w:t xml:space="preserve">De la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société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z firmy : ..</w:t>
      </w:r>
      <w:r w:rsidRPr="00853D54"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  <w:t>.................................................................................</w:t>
      </w:r>
    </w:p>
    <w:p w:rsidR="00414A57" w:rsidRDefault="00414A57" w:rsidP="00414A57">
      <w:pPr>
        <w:spacing w:line="360" w:lineRule="auto"/>
        <w:rPr>
          <w:rFonts w:ascii="Trebuchet MS" w:hAnsi="Trebuchet MS"/>
          <w:sz w:val="20"/>
        </w:rPr>
      </w:pPr>
    </w:p>
    <w:p w:rsidR="00414A57" w:rsidRDefault="00684AFD" w:rsidP="00414A57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</w:rPr>
        <w:pict>
          <v:rect id="_x0000_i1027" style="width:0;height:1.5pt" o:hralign="center" o:hrstd="t" o:hr="t" fillcolor="gray" stroked="f"/>
        </w:pict>
      </w:r>
    </w:p>
    <w:p w:rsidR="00414A57" w:rsidRDefault="00414A57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</w:t>
      </w:r>
    </w:p>
    <w:p w:rsidR="00414A57" w:rsidRPr="00414A57" w:rsidRDefault="00414A57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 w:rsidRPr="00414A57">
        <w:rPr>
          <w:rFonts w:ascii="Trebuchet MS" w:hAnsi="Trebuchet MS"/>
          <w:bCs/>
          <w:iCs/>
          <w:sz w:val="20"/>
          <w:szCs w:val="20"/>
        </w:rPr>
        <w:t>W imieniu firmy stowarzyszonej, podpis osoby upoważnionej do jej reprezentowania i pieczątka firmy.</w:t>
      </w:r>
    </w:p>
    <w:p w:rsidR="00414A57" w:rsidRPr="00414A57" w:rsidRDefault="00414A57" w:rsidP="00414A57">
      <w:pPr>
        <w:spacing w:line="360" w:lineRule="auto"/>
        <w:jc w:val="right"/>
        <w:rPr>
          <w:rFonts w:ascii="Trebuchet MS" w:hAnsi="Trebuchet MS"/>
          <w:bCs/>
          <w:iCs/>
          <w:sz w:val="20"/>
        </w:rPr>
      </w:pPr>
      <w:r w:rsidRPr="00414A57">
        <w:rPr>
          <w:rFonts w:ascii="Trebuchet MS" w:hAnsi="Trebuchet MS"/>
          <w:bCs/>
          <w:iCs/>
          <w:sz w:val="20"/>
        </w:rPr>
        <w:br/>
      </w:r>
    </w:p>
    <w:p w:rsidR="00414A57" w:rsidRPr="00A85D64" w:rsidRDefault="00414A57" w:rsidP="00414A57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.........</w:t>
      </w:r>
      <w:r>
        <w:rPr>
          <w:rFonts w:ascii="Trebuchet MS" w:hAnsi="Trebuchet MS"/>
          <w:bCs/>
          <w:iCs/>
          <w:sz w:val="20"/>
          <w:lang w:val="fr-FR"/>
        </w:rPr>
        <w:t>............................................</w:t>
      </w:r>
      <w:r w:rsidRPr="00A85D64">
        <w:rPr>
          <w:rFonts w:ascii="Trebuchet MS" w:hAnsi="Trebuchet MS"/>
          <w:bCs/>
          <w:iCs/>
          <w:sz w:val="20"/>
          <w:lang w:val="fr-FR"/>
        </w:rPr>
        <w:t>...............</w:t>
      </w:r>
    </w:p>
    <w:p w:rsidR="00D435F1" w:rsidRPr="00414A57" w:rsidRDefault="00414A57" w:rsidP="00414A57">
      <w:pPr>
        <w:spacing w:line="360" w:lineRule="auto"/>
        <w:jc w:val="right"/>
        <w:rPr>
          <w:rFonts w:ascii="Trebuchet MS" w:hAnsi="Trebuchet MS"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Signature et tampon</w:t>
      </w:r>
    </w:p>
    <w:p w:rsidR="00D435F1" w:rsidRDefault="00D435F1" w:rsidP="00427AB3">
      <w:pPr>
        <w:spacing w:line="259" w:lineRule="auto"/>
        <w:rPr>
          <w:rFonts w:ascii="Trebuchet MS" w:eastAsia="Calibri" w:hAnsi="Trebuchet MS" w:cs="Times New Roman"/>
          <w:sz w:val="20"/>
          <w:szCs w:val="20"/>
        </w:rPr>
      </w:pPr>
    </w:p>
    <w:p w:rsidR="00D435F1" w:rsidRDefault="00D435F1" w:rsidP="00427AB3">
      <w:pPr>
        <w:spacing w:line="259" w:lineRule="auto"/>
        <w:rPr>
          <w:rFonts w:ascii="Trebuchet MS" w:eastAsia="Calibri" w:hAnsi="Trebuchet MS" w:cs="Times New Roman"/>
          <w:sz w:val="20"/>
          <w:szCs w:val="20"/>
        </w:rPr>
      </w:pPr>
    </w:p>
    <w:p w:rsidR="00D435F1" w:rsidRDefault="00D435F1" w:rsidP="00427AB3">
      <w:pPr>
        <w:spacing w:line="259" w:lineRule="auto"/>
        <w:rPr>
          <w:rFonts w:ascii="Trebuchet MS" w:eastAsia="Calibri" w:hAnsi="Trebuchet MS" w:cs="Times New Roman"/>
          <w:sz w:val="20"/>
          <w:szCs w:val="20"/>
        </w:rPr>
      </w:pPr>
    </w:p>
    <w:sectPr w:rsidR="00D435F1" w:rsidSect="00E31A96">
      <w:headerReference w:type="default" r:id="rId7"/>
      <w:footerReference w:type="default" r:id="rId8"/>
      <w:pgSz w:w="11906" w:h="16838"/>
      <w:pgMar w:top="1417" w:right="1417" w:bottom="1417" w:left="1417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21" w:rsidRDefault="00517521" w:rsidP="00DF0072">
      <w:pPr>
        <w:spacing w:after="0" w:line="240" w:lineRule="auto"/>
      </w:pPr>
      <w:r>
        <w:separator/>
      </w:r>
    </w:p>
  </w:endnote>
  <w:endnote w:type="continuationSeparator" w:id="0">
    <w:p w:rsidR="00517521" w:rsidRDefault="00517521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CD0288" w:rsidP="009D39CF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C6CA2F" wp14:editId="0E474BDD">
          <wp:simplePos x="0" y="0"/>
          <wp:positionH relativeFrom="column">
            <wp:posOffset>-685800</wp:posOffset>
          </wp:positionH>
          <wp:positionV relativeFrom="paragraph">
            <wp:posOffset>-1051560</wp:posOffset>
          </wp:positionV>
          <wp:extent cx="7693200" cy="1285200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21" w:rsidRDefault="00517521" w:rsidP="00DF0072">
      <w:pPr>
        <w:spacing w:after="0" w:line="240" w:lineRule="auto"/>
      </w:pPr>
      <w:r>
        <w:separator/>
      </w:r>
    </w:p>
  </w:footnote>
  <w:footnote w:type="continuationSeparator" w:id="0">
    <w:p w:rsidR="00517521" w:rsidRDefault="00517521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3052DA"/>
    <w:rsid w:val="003B5325"/>
    <w:rsid w:val="00414A57"/>
    <w:rsid w:val="00427AB3"/>
    <w:rsid w:val="0044187C"/>
    <w:rsid w:val="004C181C"/>
    <w:rsid w:val="00517521"/>
    <w:rsid w:val="005E4392"/>
    <w:rsid w:val="00684AFD"/>
    <w:rsid w:val="006D55A9"/>
    <w:rsid w:val="009D39CF"/>
    <w:rsid w:val="009E1CDA"/>
    <w:rsid w:val="00B84132"/>
    <w:rsid w:val="00C55B62"/>
    <w:rsid w:val="00C71C96"/>
    <w:rsid w:val="00CD0288"/>
    <w:rsid w:val="00D435F1"/>
    <w:rsid w:val="00D81210"/>
    <w:rsid w:val="00DE1297"/>
    <w:rsid w:val="00DF0072"/>
    <w:rsid w:val="00E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2D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14A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414A57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779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Mariusz Kielich</cp:lastModifiedBy>
  <cp:revision>5</cp:revision>
  <cp:lastPrinted>2018-01-23T16:39:00Z</cp:lastPrinted>
  <dcterms:created xsi:type="dcterms:W3CDTF">2022-04-12T11:51:00Z</dcterms:created>
  <dcterms:modified xsi:type="dcterms:W3CDTF">2023-02-16T14:55:00Z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421df544627c80f8f2ffa91e53cf2ee4e702527e2607f864f92e3ecc8426e50e</vt:lpwstr>
  </property>
</Properties>
</file>