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B6" w:rsidRPr="00C03713" w:rsidRDefault="001B46B6" w:rsidP="001B46B6">
      <w:pPr>
        <w:spacing w:after="0" w:line="240" w:lineRule="auto"/>
        <w:ind w:left="-567" w:right="-428"/>
        <w:jc w:val="center"/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FORMULARZ ZGŁOSZENIOWY / FORMULAIRE D’INSCRIPTION</w:t>
      </w:r>
    </w:p>
    <w:p w:rsidR="001B46B6" w:rsidRPr="00C03713" w:rsidRDefault="001B46B6" w:rsidP="001B46B6">
      <w:pPr>
        <w:keepLines/>
        <w:spacing w:after="0" w:line="240" w:lineRule="auto"/>
        <w:ind w:left="-567" w:right="-428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color w:val="FF0000"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b/>
          <w:color w:val="FF0000"/>
          <w:sz w:val="20"/>
          <w:szCs w:val="20"/>
          <w:lang w:val="fr-FR" w:eastAsia="pl-PL"/>
        </w:rPr>
        <w:t xml:space="preserve">Soirée UEFA EURO 2016 – la FINALE </w:t>
      </w: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Le dimanche 10 juin 2016 à 19h30 au Novotel Warszawa </w:t>
      </w:r>
      <w:proofErr w:type="spellStart"/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Airport</w:t>
      </w:r>
      <w:proofErr w:type="spellEnd"/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,</w:t>
      </w: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1, </w:t>
      </w:r>
      <w:proofErr w:type="spellStart"/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>rue</w:t>
      </w:r>
      <w:proofErr w:type="spellEnd"/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1 Stycznia, </w:t>
      </w:r>
      <w:proofErr w:type="spellStart"/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>Varsovie</w:t>
      </w:r>
      <w:proofErr w:type="spellEnd"/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  <w:t>Wieczór z Finałem UEFA EURO 2016</w:t>
      </w:r>
    </w:p>
    <w:p w:rsidR="001B46B6" w:rsidRPr="001B46B6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Niedziela 10 lipca 2016 o godz. </w:t>
      </w:r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19.30 w hotelu </w:t>
      </w:r>
      <w:proofErr w:type="spellStart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Novotel</w:t>
      </w:r>
      <w:proofErr w:type="spellEnd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Warsaw </w:t>
      </w:r>
      <w:proofErr w:type="spellStart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Airport</w:t>
      </w:r>
      <w:proofErr w:type="spellEnd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ul. I Stycznia 1 w Warszawie 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B21AF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eastAsia="pl-PL"/>
        </w:rPr>
        <w:t>Société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/Firma: </w:t>
      </w:r>
    </w:p>
    <w:p w:rsidR="001B46B6" w:rsidRPr="00CA41C5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Adresse pour facturation /</w:t>
      </w:r>
      <w:proofErr w:type="spellStart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Adres</w:t>
      </w:r>
      <w:proofErr w:type="spellEnd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 do </w:t>
      </w:r>
      <w:proofErr w:type="spellStart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faktury</w:t>
      </w:r>
      <w:proofErr w:type="spellEnd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8B270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8B270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NIP: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Tel.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kontaktowy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B778BB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Fax :</w:t>
      </w:r>
      <w:r w:rsidRPr="00CA41C5">
        <w:rPr>
          <w:rFonts w:ascii="Trebuchet MS" w:hAnsi="Trebuchet MS" w:cs="Arial"/>
          <w:b/>
          <w:noProof/>
          <w:sz w:val="16"/>
          <w:szCs w:val="16"/>
          <w:lang w:val="fr-FR"/>
        </w:rPr>
        <w:t xml:space="preserve">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</w:pP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Prix de participation: 1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0</w:t>
      </w: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0 PLN/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adulte</w:t>
      </w: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T</w:t>
      </w:r>
      <w:r w:rsidRPr="00B21AF8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 xml:space="preserve">T ou 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50 PLN enfant de moins de 16 ans</w:t>
      </w:r>
    </w:p>
    <w:p w:rsid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B21AF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/ Koszt udziału: 100 PLN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brutto</w:t>
      </w:r>
      <w:r w:rsidRPr="00B21AF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/ 1 os. dorosła lub 50 PLN za dziecko do lat 16 </w:t>
      </w:r>
    </w:p>
    <w:p w:rsid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B21AF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Nombre de personnes participantes / </w:t>
      </w: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Liczba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 </w:t>
      </w: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uczestników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23046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Nom et </w:t>
      </w:r>
      <w:proofErr w:type="spellStart"/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CA41C5" w:rsidRDefault="001B46B6" w:rsidP="001B46B6">
      <w:pPr>
        <w:spacing w:after="0" w:line="360" w:lineRule="auto"/>
        <w:ind w:left="-567" w:right="-428"/>
        <w:jc w:val="both"/>
        <w:rPr>
          <w:rFonts w:ascii="Trebuchet MS" w:hAnsi="Trebuchet MS" w:cs="Arial"/>
          <w:b/>
          <w:noProof/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2. 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230468" w:rsidRDefault="001B46B6" w:rsidP="001B46B6">
      <w:pPr>
        <w:spacing w:after="0" w:line="360" w:lineRule="auto"/>
        <w:ind w:left="-567" w:right="-428"/>
        <w:jc w:val="both"/>
        <w:rPr>
          <w:rFonts w:ascii="Trebuchet MS" w:hAnsi="Trebuchet MS" w:cs="Arial"/>
          <w:b/>
          <w:noProof/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3. 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1AF8">
        <w:rPr>
          <w:rFonts w:ascii="Trebuchet MS" w:hAnsi="Trebuchet MS" w:cs="Arial"/>
          <w:b/>
          <w:noProof/>
          <w:sz w:val="16"/>
          <w:szCs w:val="16"/>
        </w:rPr>
        <w:t xml:space="preserve">4.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/Nazwisko i imię: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B46B6" w:rsidRP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B46B6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En remplissant le formulaire ci-présent, je m’engage à venir à l’événement et à régler le prix de participation à l’entrée de l’hôtel.  </w:t>
      </w:r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/ Wypełniając i przesyłając niniejszy formularz zobowiązuję się do przyjścia na wydarzenie i uiszczenia na miejscu opłaty za wstęp.</w:t>
      </w:r>
    </w:p>
    <w:p w:rsidR="001B46B6" w:rsidRP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Veuillez envoyer le formulaire rempli avant le 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8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juillet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 xml:space="preserve"> 201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6</w:t>
      </w: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 par fax: 022 696 75 90 ou par mail: </w:t>
      </w:r>
      <w:hyperlink r:id="rId6" w:history="1">
        <w:r w:rsidRPr="00B8659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val="fr-FR" w:eastAsia="pl-PL"/>
          </w:rPr>
          <w:t>ccifp@ccifp.pl</w:t>
        </w:r>
      </w:hyperlink>
      <w:r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val="fr-FR" w:eastAsia="pl-PL"/>
        </w:rPr>
        <w:t>.</w:t>
      </w: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Le paiement se fera sur place, à l’entrée de l’événement. </w:t>
      </w: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</w:pPr>
      <w:r w:rsidRPr="00230468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ATTENTION</w:t>
      </w:r>
      <w:r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.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L’annulation de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votre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participation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est possible à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trois jours ouvrables avant la date de la rencontre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au plus tard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, soit le </w:t>
      </w:r>
      <w:r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7 juillet 2016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.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Si votre annulation nous parvient plus tard et vous ne serez pas présent à la rencontre, les frais de votre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participation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seront facturés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intégralement. A tout moment, il existe la possibilité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de déléguer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un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autre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personne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à votre place.</w:t>
      </w:r>
    </w:p>
    <w:p w:rsidR="001B46B6" w:rsidRPr="00230468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Prosimy o odesłanie wypełnionego formularza przed 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8 lipca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201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6</w:t>
      </w:r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faksem: 022 696 75 90 lub mailem: </w:t>
      </w:r>
      <w:hyperlink r:id="rId7" w:history="1">
        <w:r w:rsidRPr="00B8659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ccifp@ccifp.pl</w:t>
        </w:r>
      </w:hyperlink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Płatność nastąpi w dniu wydarzenia, w hotelu przed wejściem na miejsce.</w:t>
      </w:r>
    </w:p>
    <w:p w:rsidR="001B46B6" w:rsidRP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1B46B6" w:rsidRPr="00B8659E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</w:pPr>
      <w:r w:rsidRPr="00C03713">
        <w:rPr>
          <w:rFonts w:ascii="Trebuchet MS" w:eastAsia="Times New Roman" w:hAnsi="Trebuchet MS" w:cs="Arial"/>
          <w:b/>
          <w:bCs/>
          <w:sz w:val="16"/>
          <w:szCs w:val="16"/>
          <w:lang w:eastAsia="pl-PL"/>
        </w:rPr>
        <w:t>UWAGA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Skuteczne odwołanie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w spotkaniu może nastąpić najpóźniej na 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trzy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dni robocze przed spotkaniem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czyli 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7 lipca 2016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. Odwołanie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w terminie późniejszym jak również niedowołanie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 i niewzięcie udziału w spotkaniu powoduje obciążenie pełnymi kosztami uczestnictwa. W każdej chwili przed spotkaniem można wyznaczyć na swoje miejsce innego uczestnika. </w:t>
      </w:r>
    </w:p>
    <w:p w:rsidR="001B46B6" w:rsidRP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B5325" w:rsidRPr="001B46B6" w:rsidRDefault="001B46B6" w:rsidP="001B46B6">
      <w:pPr>
        <w:spacing w:after="0" w:line="360" w:lineRule="auto"/>
        <w:ind w:left="-567" w:right="-428"/>
        <w:jc w:val="right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Dat</w:t>
      </w:r>
      <w:bookmarkStart w:id="0" w:name="_GoBack"/>
      <w:bookmarkEnd w:id="0"/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e et </w:t>
      </w: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Signature / </w:t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Data i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p</w:t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odpis</w:t>
      </w:r>
      <w:proofErr w:type="spellEnd"/>
    </w:p>
    <w:sectPr w:rsidR="003B5325" w:rsidRPr="001B46B6" w:rsidSect="00DF0072">
      <w:headerReference w:type="default" r:id="rId8"/>
      <w:footerReference w:type="default" r:id="rId9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2" w:rsidRDefault="00DF0072" w:rsidP="00DF0072">
      <w:pPr>
        <w:spacing w:after="0" w:line="240" w:lineRule="auto"/>
      </w:pPr>
      <w:r>
        <w:separator/>
      </w:r>
    </w:p>
  </w:endnote>
  <w:end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2" w:rsidRDefault="00DF0072" w:rsidP="00DF0072">
      <w:pPr>
        <w:spacing w:after="0" w:line="240" w:lineRule="auto"/>
      </w:pPr>
      <w:r>
        <w:separator/>
      </w:r>
    </w:p>
  </w:footnote>
  <w:foot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1B46B6"/>
    <w:rsid w:val="003B5325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6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res@ccif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Mariusz Kielich</cp:lastModifiedBy>
  <cp:revision>2</cp:revision>
  <cp:lastPrinted>2016-03-03T08:47:00Z</cp:lastPrinted>
  <dcterms:created xsi:type="dcterms:W3CDTF">2016-06-29T12:38:00Z</dcterms:created>
  <dcterms:modified xsi:type="dcterms:W3CDTF">2016-06-29T12:38:00Z</dcterms:modified>
</cp:coreProperties>
</file>