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19" w:rsidRPr="006B5F62" w:rsidRDefault="002A743B" w:rsidP="00B54DBC">
      <w:pPr>
        <w:jc w:val="center"/>
        <w:rPr>
          <w:rFonts w:ascii="Trebuchet MS" w:hAnsi="Trebuchet MS" w:cs="Calibri"/>
          <w:b/>
          <w:color w:val="000000"/>
          <w:lang w:val="en-US"/>
        </w:rPr>
      </w:pPr>
      <w:proofErr w:type="spellStart"/>
      <w:r>
        <w:rPr>
          <w:rFonts w:ascii="Trebuchet MS" w:hAnsi="Trebuchet MS" w:cs="Calibri"/>
          <w:b/>
          <w:color w:val="000000"/>
          <w:lang w:val="en-US"/>
        </w:rPr>
        <w:t>Formularz</w:t>
      </w:r>
      <w:proofErr w:type="spellEnd"/>
      <w:r>
        <w:rPr>
          <w:rFonts w:ascii="Trebuchet MS" w:hAnsi="Trebuchet MS" w:cs="Calibri"/>
          <w:b/>
          <w:color w:val="000000"/>
          <w:lang w:val="en-US"/>
        </w:rPr>
        <w:t xml:space="preserve"> </w:t>
      </w:r>
      <w:proofErr w:type="spellStart"/>
      <w:r>
        <w:rPr>
          <w:rFonts w:ascii="Trebuchet MS" w:hAnsi="Trebuchet MS" w:cs="Calibri"/>
          <w:b/>
          <w:color w:val="000000"/>
          <w:lang w:val="en-US"/>
        </w:rPr>
        <w:t>zgłoszeniowy</w:t>
      </w:r>
      <w:proofErr w:type="spellEnd"/>
      <w:r w:rsidR="00155919" w:rsidRPr="006B5F62">
        <w:rPr>
          <w:rFonts w:ascii="Trebuchet MS" w:hAnsi="Trebuchet MS" w:cs="Calibri"/>
          <w:b/>
          <w:color w:val="000000"/>
          <w:lang w:val="en-US"/>
        </w:rPr>
        <w:t xml:space="preserve"> / </w:t>
      </w:r>
      <w:proofErr w:type="spellStart"/>
      <w:r w:rsidR="00155919" w:rsidRPr="006B5F62">
        <w:rPr>
          <w:rFonts w:ascii="Trebuchet MS" w:hAnsi="Trebuchet MS" w:cs="Calibri"/>
          <w:b/>
          <w:color w:val="000000"/>
          <w:lang w:val="en-US"/>
        </w:rPr>
        <w:t>Formulaire</w:t>
      </w:r>
      <w:proofErr w:type="spellEnd"/>
      <w:r w:rsidR="00155919" w:rsidRPr="006B5F62">
        <w:rPr>
          <w:rFonts w:ascii="Trebuchet MS" w:hAnsi="Trebuchet MS" w:cs="Calibri"/>
          <w:b/>
          <w:color w:val="000000"/>
          <w:lang w:val="en-US"/>
        </w:rPr>
        <w:t xml:space="preserve"> d’inscription</w:t>
      </w:r>
    </w:p>
    <w:p w:rsidR="00155919" w:rsidRPr="000D73C9" w:rsidRDefault="00E8451F" w:rsidP="00B54DBC">
      <w:pPr>
        <w:tabs>
          <w:tab w:val="center" w:pos="5233"/>
          <w:tab w:val="left" w:pos="9720"/>
        </w:tabs>
        <w:jc w:val="center"/>
        <w:rPr>
          <w:rFonts w:ascii="Trebuchet MS" w:hAnsi="Trebuchet MS" w:cs="Calibri"/>
          <w:b/>
          <w:color w:val="000000"/>
          <w:lang w:val="en-US"/>
        </w:rPr>
      </w:pPr>
      <w:r>
        <w:rPr>
          <w:rFonts w:ascii="Trebuchet MS" w:hAnsi="Trebuchet MS" w:cs="Calibri"/>
          <w:b/>
          <w:color w:val="000000"/>
          <w:lang w:val="en-US"/>
        </w:rPr>
        <w:t>Wielkopolski</w:t>
      </w:r>
      <w:r w:rsidR="00E703A5">
        <w:rPr>
          <w:rFonts w:ascii="Trebuchet MS" w:hAnsi="Trebuchet MS" w:cs="Calibri"/>
          <w:b/>
          <w:color w:val="000000"/>
          <w:lang w:val="en-US"/>
        </w:rPr>
        <w:t xml:space="preserve"> </w:t>
      </w:r>
      <w:r w:rsidR="0027018A" w:rsidRPr="000D73C9">
        <w:rPr>
          <w:rFonts w:ascii="Trebuchet MS" w:hAnsi="Trebuchet MS" w:cs="Calibri"/>
          <w:b/>
          <w:color w:val="000000"/>
          <w:lang w:val="en-US"/>
        </w:rPr>
        <w:t>Speed Business Meeting</w:t>
      </w:r>
      <w:r>
        <w:rPr>
          <w:rFonts w:ascii="Trebuchet MS" w:hAnsi="Trebuchet MS" w:cs="Calibri"/>
          <w:b/>
          <w:color w:val="000000"/>
          <w:lang w:val="en-US"/>
        </w:rPr>
        <w:t xml:space="preserve"> </w:t>
      </w:r>
      <w:r w:rsidR="0027018A" w:rsidRPr="000D73C9">
        <w:rPr>
          <w:rFonts w:ascii="Trebuchet MS" w:hAnsi="Trebuchet MS" w:cs="Calibri"/>
          <w:b/>
          <w:color w:val="000000"/>
          <w:lang w:val="en-US"/>
        </w:rPr>
        <w:t xml:space="preserve">– </w:t>
      </w:r>
      <w:r>
        <w:rPr>
          <w:rFonts w:ascii="Trebuchet MS" w:hAnsi="Trebuchet MS" w:cs="Calibri"/>
          <w:b/>
          <w:color w:val="000000"/>
          <w:lang w:val="en-US"/>
        </w:rPr>
        <w:t>04</w:t>
      </w:r>
      <w:r w:rsidR="0027018A" w:rsidRPr="000D73C9">
        <w:rPr>
          <w:rFonts w:ascii="Trebuchet MS" w:hAnsi="Trebuchet MS" w:cs="Calibri"/>
          <w:b/>
          <w:color w:val="000000"/>
          <w:lang w:val="en-US"/>
        </w:rPr>
        <w:t>.</w:t>
      </w:r>
      <w:r>
        <w:rPr>
          <w:rFonts w:ascii="Trebuchet MS" w:hAnsi="Trebuchet MS" w:cs="Calibri"/>
          <w:b/>
          <w:color w:val="000000"/>
          <w:lang w:val="en-US"/>
        </w:rPr>
        <w:t>04</w:t>
      </w:r>
      <w:r w:rsidR="00E703A5">
        <w:rPr>
          <w:rFonts w:ascii="Trebuchet MS" w:hAnsi="Trebuchet MS" w:cs="Calibri"/>
          <w:b/>
          <w:color w:val="000000"/>
          <w:lang w:val="en-US"/>
        </w:rPr>
        <w:t>.2019</w:t>
      </w:r>
    </w:p>
    <w:p w:rsidR="00E10295" w:rsidRPr="000D73C9" w:rsidRDefault="00E10295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155919" w:rsidRPr="000D73C9" w:rsidRDefault="00155919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155919" w:rsidRPr="002D1EAA" w:rsidRDefault="00155919" w:rsidP="00155919">
      <w:pPr>
        <w:rPr>
          <w:rFonts w:ascii="Trebuchet MS" w:hAnsi="Trebuchet MS"/>
          <w:color w:val="0000FF"/>
          <w:sz w:val="20"/>
        </w:rPr>
      </w:pPr>
      <w:r w:rsidRPr="002D1EAA">
        <w:rPr>
          <w:rFonts w:ascii="Trebuchet MS" w:hAnsi="Trebuchet MS"/>
          <w:color w:val="000000"/>
          <w:sz w:val="20"/>
        </w:rPr>
        <w:t>Imię/Prénom:</w:t>
      </w:r>
      <w:r w:rsidRPr="002D1EAA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2D1EAA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Garamond" w:hAnsi="Garamond"/>
        </w:rPr>
        <w:fldChar w:fldCharType="end"/>
      </w:r>
      <w:bookmarkEnd w:id="0"/>
      <w:r w:rsidRPr="002D1EAA">
        <w:rPr>
          <w:rFonts w:ascii="Trebuchet MS" w:hAnsi="Trebuchet MS"/>
          <w:color w:val="000000"/>
          <w:sz w:val="20"/>
        </w:rPr>
        <w:tab/>
      </w:r>
      <w:r w:rsidRPr="002D1EAA">
        <w:rPr>
          <w:rFonts w:ascii="Trebuchet MS" w:hAnsi="Trebuchet MS"/>
          <w:color w:val="000000"/>
          <w:sz w:val="20"/>
        </w:rPr>
        <w:tab/>
      </w:r>
      <w:r w:rsidRPr="002D1EAA">
        <w:rPr>
          <w:rFonts w:ascii="Trebuchet MS" w:hAnsi="Trebuchet MS"/>
          <w:color w:val="000000"/>
          <w:sz w:val="20"/>
        </w:rPr>
        <w:tab/>
      </w:r>
      <w:r w:rsidRPr="002D1EAA">
        <w:rPr>
          <w:rFonts w:ascii="Trebuchet MS" w:hAnsi="Trebuchet MS"/>
          <w:color w:val="000000"/>
          <w:sz w:val="20"/>
        </w:rPr>
        <w:tab/>
        <w:t>Nazwisko/Nom:</w:t>
      </w:r>
      <w:r w:rsidRPr="002D1EAA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D1EAA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 w:rsidRPr="002D1EAA">
        <w:rPr>
          <w:rFonts w:ascii="Trebuchet MS" w:hAnsi="Trebuchet MS"/>
          <w:sz w:val="20"/>
        </w:rPr>
        <w:tab/>
      </w:r>
      <w:r w:rsidRPr="002D1EAA">
        <w:rPr>
          <w:rFonts w:ascii="Trebuchet MS" w:hAnsi="Trebuchet MS"/>
          <w:sz w:val="20"/>
        </w:rPr>
        <w:tab/>
      </w:r>
      <w:r w:rsidRPr="002D1EAA">
        <w:rPr>
          <w:rFonts w:ascii="Trebuchet MS" w:hAnsi="Trebuchet MS"/>
          <w:sz w:val="20"/>
        </w:rPr>
        <w:tab/>
      </w:r>
      <w:r w:rsidRPr="002D1EAA">
        <w:rPr>
          <w:rFonts w:ascii="Trebuchet MS" w:hAnsi="Trebuchet MS"/>
          <w:color w:val="000000"/>
          <w:sz w:val="20"/>
        </w:rPr>
        <w:t>Firma/Société:</w:t>
      </w:r>
      <w:r w:rsidRPr="002D1EAA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D1EAA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155919" w:rsidRPr="00E703A5" w:rsidRDefault="00155919" w:rsidP="00155919">
      <w:pPr>
        <w:rPr>
          <w:rFonts w:ascii="Trebuchet MS" w:hAnsi="Trebuchet MS"/>
          <w:sz w:val="20"/>
        </w:rPr>
      </w:pPr>
      <w:r w:rsidRPr="00E703A5">
        <w:rPr>
          <w:rFonts w:ascii="Trebuchet MS" w:hAnsi="Trebuchet MS"/>
          <w:color w:val="000000"/>
          <w:sz w:val="20"/>
        </w:rPr>
        <w:t>E-mail:</w:t>
      </w:r>
      <w:r w:rsidRPr="00E703A5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703A5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 w:rsidRPr="00E703A5">
        <w:rPr>
          <w:rFonts w:ascii="Trebuchet MS" w:hAnsi="Trebuchet MS"/>
          <w:color w:val="000000"/>
          <w:sz w:val="20"/>
        </w:rPr>
        <w:tab/>
      </w:r>
      <w:r w:rsidRPr="00E703A5">
        <w:rPr>
          <w:rFonts w:ascii="Trebuchet MS" w:hAnsi="Trebuchet MS"/>
          <w:color w:val="000000"/>
          <w:sz w:val="20"/>
        </w:rPr>
        <w:tab/>
      </w:r>
      <w:r w:rsidRPr="00E703A5">
        <w:rPr>
          <w:rFonts w:ascii="Trebuchet MS" w:hAnsi="Trebuchet MS"/>
          <w:color w:val="000000"/>
          <w:sz w:val="20"/>
        </w:rPr>
        <w:tab/>
      </w:r>
      <w:r w:rsidRPr="00E703A5">
        <w:rPr>
          <w:rFonts w:ascii="Trebuchet MS" w:hAnsi="Trebuchet MS"/>
          <w:color w:val="000000"/>
          <w:sz w:val="20"/>
        </w:rPr>
        <w:tab/>
      </w:r>
      <w:r w:rsidRPr="00E703A5">
        <w:rPr>
          <w:rFonts w:ascii="Trebuchet MS" w:hAnsi="Trebuchet MS"/>
          <w:color w:val="000000"/>
          <w:sz w:val="20"/>
        </w:rPr>
        <w:tab/>
        <w:t>Telefon/Téléphone:</w:t>
      </w:r>
      <w:r w:rsidRPr="00E703A5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703A5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E10295" w:rsidRPr="00E703A5" w:rsidRDefault="00E10295" w:rsidP="00155919">
      <w:pPr>
        <w:rPr>
          <w:rFonts w:ascii="Trebuchet MS" w:hAnsi="Trebuchet MS"/>
          <w:color w:val="000000"/>
          <w:sz w:val="20"/>
        </w:rPr>
      </w:pPr>
    </w:p>
    <w:p w:rsidR="00155919" w:rsidRPr="00E703A5" w:rsidRDefault="00155919" w:rsidP="00155919">
      <w:pPr>
        <w:rPr>
          <w:rFonts w:ascii="Trebuchet MS" w:hAnsi="Trebuchet MS"/>
          <w:sz w:val="19"/>
          <w:szCs w:val="19"/>
          <w:u w:val="single"/>
        </w:rPr>
      </w:pPr>
    </w:p>
    <w:p w:rsidR="00014A41" w:rsidRPr="00E8451F" w:rsidRDefault="00155919" w:rsidP="00155919">
      <w:pPr>
        <w:rPr>
          <w:rFonts w:ascii="Trebuchet MS" w:hAnsi="Trebuchet MS"/>
          <w:b/>
          <w:sz w:val="19"/>
          <w:szCs w:val="19"/>
          <w:u w:val="single"/>
        </w:rPr>
      </w:pPr>
      <w:r w:rsidRPr="00E8451F">
        <w:rPr>
          <w:rFonts w:ascii="Trebuchet MS" w:hAnsi="Trebuchet MS"/>
          <w:sz w:val="19"/>
          <w:szCs w:val="19"/>
          <w:u w:val="single"/>
        </w:rPr>
        <w:t xml:space="preserve">Dla </w:t>
      </w:r>
      <w:r w:rsidR="00D34926" w:rsidRPr="00E8451F">
        <w:rPr>
          <w:rFonts w:ascii="Trebuchet MS" w:hAnsi="Trebuchet MS"/>
          <w:sz w:val="19"/>
          <w:szCs w:val="19"/>
          <w:u w:val="single"/>
        </w:rPr>
        <w:t>firm</w:t>
      </w:r>
      <w:r w:rsidR="00D34926" w:rsidRPr="00E8451F">
        <w:rPr>
          <w:rFonts w:ascii="Trebuchet MS" w:hAnsi="Trebuchet MS"/>
          <w:b/>
          <w:sz w:val="19"/>
          <w:szCs w:val="19"/>
          <w:u w:val="single"/>
        </w:rPr>
        <w:t xml:space="preserve"> niestowarzyszonych </w:t>
      </w:r>
      <w:r w:rsidR="00D34926" w:rsidRPr="00E8451F">
        <w:rPr>
          <w:rFonts w:ascii="Trebuchet MS" w:hAnsi="Trebuchet MS"/>
          <w:sz w:val="19"/>
          <w:szCs w:val="19"/>
          <w:u w:val="single"/>
        </w:rPr>
        <w:t xml:space="preserve">w CCIFP / </w:t>
      </w:r>
      <w:r w:rsidR="00014A41" w:rsidRPr="00E8451F">
        <w:rPr>
          <w:rFonts w:ascii="Trebuchet MS" w:hAnsi="Trebuchet MS"/>
          <w:b/>
          <w:sz w:val="19"/>
          <w:szCs w:val="19"/>
          <w:u w:val="single"/>
        </w:rPr>
        <w:t>Pour les non-membres</w:t>
      </w:r>
      <w:r w:rsidR="00014A41" w:rsidRPr="00E8451F">
        <w:rPr>
          <w:rFonts w:ascii="Trebuchet MS" w:hAnsi="Trebuchet MS"/>
          <w:sz w:val="19"/>
          <w:szCs w:val="19"/>
          <w:u w:val="single"/>
        </w:rPr>
        <w:t xml:space="preserve"> :</w:t>
      </w:r>
    </w:p>
    <w:p w:rsidR="00E10295" w:rsidRPr="00E703A5" w:rsidRDefault="00E10295" w:rsidP="00155919">
      <w:pPr>
        <w:rPr>
          <w:rFonts w:ascii="Trebuchet MS" w:hAnsi="Trebuchet MS"/>
          <w:sz w:val="19"/>
          <w:szCs w:val="19"/>
          <w:u w:val="single"/>
        </w:rPr>
      </w:pPr>
    </w:p>
    <w:p w:rsidR="00155919" w:rsidRPr="00F04FBB" w:rsidRDefault="00155919" w:rsidP="00155919">
      <w:pPr>
        <w:rPr>
          <w:rFonts w:ascii="Trebuchet MS" w:hAnsi="Trebuchet MS"/>
          <w:sz w:val="20"/>
          <w:lang w:val="fr-FR"/>
        </w:rPr>
      </w:pPr>
      <w:r w:rsidRPr="00F04FBB">
        <w:rPr>
          <w:rFonts w:ascii="Trebuchet MS" w:hAnsi="Trebuchet MS"/>
          <w:sz w:val="20"/>
          <w:lang w:val="fr-FR"/>
        </w:rPr>
        <w:t>Adres do fakturowania/Adresse de la facturation</w:t>
      </w:r>
      <w:r w:rsidR="002A743B" w:rsidRPr="00F04FBB">
        <w:rPr>
          <w:rFonts w:ascii="Trebuchet MS" w:hAnsi="Trebuchet MS"/>
          <w:sz w:val="20"/>
          <w:lang w:val="fr-FR"/>
        </w:rPr>
        <w:t xml:space="preserve"> </w:t>
      </w:r>
      <w:r w:rsidRPr="00F04FBB">
        <w:rPr>
          <w:rFonts w:ascii="Trebuchet MS" w:hAnsi="Trebuchet MS"/>
          <w:sz w:val="20"/>
          <w:lang w:val="fr-FR"/>
        </w:rPr>
        <w:t xml:space="preserve">: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F04FBB"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 w:rsidRPr="00F04FBB">
        <w:rPr>
          <w:rFonts w:ascii="Trebuchet MS" w:hAnsi="Trebuchet MS"/>
          <w:sz w:val="20"/>
          <w:lang w:val="fr-FR"/>
        </w:rPr>
        <w:tab/>
      </w:r>
      <w:r w:rsidRPr="00F04FBB">
        <w:rPr>
          <w:rFonts w:ascii="Trebuchet MS" w:hAnsi="Trebuchet MS"/>
          <w:sz w:val="20"/>
          <w:lang w:val="fr-FR"/>
        </w:rPr>
        <w:tab/>
      </w:r>
      <w:r w:rsidRPr="00F04FBB">
        <w:rPr>
          <w:rFonts w:ascii="Trebuchet MS" w:hAnsi="Trebuchet MS"/>
          <w:sz w:val="20"/>
          <w:lang w:val="fr-FR"/>
        </w:rPr>
        <w:tab/>
      </w:r>
      <w:r w:rsidRPr="00F04FBB">
        <w:rPr>
          <w:rFonts w:ascii="Trebuchet MS" w:hAnsi="Trebuchet MS"/>
          <w:sz w:val="20"/>
          <w:lang w:val="fr-FR"/>
        </w:rPr>
        <w:tab/>
        <w:t xml:space="preserve">NIP: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F04FBB"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9252A4" w:rsidRPr="00F04FBB" w:rsidRDefault="009252A4" w:rsidP="00155919">
      <w:pPr>
        <w:rPr>
          <w:rFonts w:ascii="Trebuchet MS" w:hAnsi="Trebuchet MS"/>
          <w:sz w:val="20"/>
          <w:lang w:val="fr-FR"/>
        </w:rPr>
      </w:pPr>
    </w:p>
    <w:p w:rsidR="009252A4" w:rsidRPr="00F04FBB" w:rsidRDefault="009252A4" w:rsidP="00155919">
      <w:pPr>
        <w:rPr>
          <w:rFonts w:ascii="Trebuchet MS" w:hAnsi="Trebuchet MS"/>
          <w:sz w:val="20"/>
          <w:lang w:val="fr-FR"/>
        </w:rPr>
      </w:pPr>
    </w:p>
    <w:p w:rsidR="00E10295" w:rsidRPr="00F04FBB" w:rsidRDefault="00E10295" w:rsidP="00155919">
      <w:pPr>
        <w:rPr>
          <w:rFonts w:ascii="Trebuchet MS" w:hAnsi="Trebuchet MS"/>
          <w:sz w:val="20"/>
          <w:lang w:val="fr-FR"/>
        </w:rPr>
      </w:pPr>
    </w:p>
    <w:p w:rsidR="00D34926" w:rsidRPr="006A020F" w:rsidRDefault="00D34926" w:rsidP="009252A4">
      <w:pPr>
        <w:numPr>
          <w:ilvl w:val="0"/>
          <w:numId w:val="3"/>
        </w:numPr>
        <w:spacing w:after="200"/>
        <w:jc w:val="both"/>
        <w:rPr>
          <w:rFonts w:ascii="Trebuchet MS" w:hAnsi="Trebuchet MS"/>
          <w:sz w:val="18"/>
          <w:szCs w:val="18"/>
          <w:lang w:val="fr-FR"/>
        </w:rPr>
      </w:pPr>
      <w:r>
        <w:rPr>
          <w:rFonts w:ascii="Trebuchet MS" w:hAnsi="Trebuchet MS"/>
          <w:sz w:val="18"/>
          <w:szCs w:val="18"/>
        </w:rPr>
        <w:t>Udział w wydarzeniu wymaga uprzedniego zapisu (</w:t>
      </w:r>
      <w:r>
        <w:rPr>
          <w:rFonts w:ascii="Trebuchet MS" w:hAnsi="Trebuchet MS"/>
          <w:b/>
          <w:sz w:val="18"/>
          <w:szCs w:val="18"/>
        </w:rPr>
        <w:t>maks. 1 osoby z firmy</w:t>
      </w:r>
      <w:r>
        <w:rPr>
          <w:rFonts w:ascii="Trebuchet MS" w:hAnsi="Trebuchet MS"/>
          <w:sz w:val="18"/>
          <w:szCs w:val="18"/>
        </w:rPr>
        <w:t xml:space="preserve">), jest bezpłatny dla firm stowarzyszonych w CCIFP. Dla firm nie będących członkami CCIFP </w:t>
      </w:r>
      <w:r w:rsidRPr="00067973">
        <w:rPr>
          <w:rFonts w:ascii="Trebuchet MS" w:hAnsi="Trebuchet MS"/>
          <w:sz w:val="18"/>
          <w:szCs w:val="18"/>
        </w:rPr>
        <w:t>kos</w:t>
      </w:r>
      <w:r>
        <w:rPr>
          <w:rFonts w:ascii="Trebuchet MS" w:hAnsi="Trebuchet MS"/>
          <w:sz w:val="18"/>
          <w:szCs w:val="18"/>
        </w:rPr>
        <w:t>zt udziału w wydarzeniu wynosi 200</w:t>
      </w:r>
      <w:r w:rsidRPr="00067973">
        <w:rPr>
          <w:rFonts w:ascii="Trebuchet MS" w:hAnsi="Trebuchet MS"/>
          <w:sz w:val="18"/>
          <w:szCs w:val="18"/>
        </w:rPr>
        <w:t xml:space="preserve"> PLN + 23% VAT za os</w:t>
      </w:r>
      <w:r>
        <w:rPr>
          <w:rFonts w:ascii="Trebuchet MS" w:hAnsi="Trebuchet MS"/>
          <w:sz w:val="18"/>
          <w:szCs w:val="18"/>
        </w:rPr>
        <w:t xml:space="preserve">obę (płatny przed wydarzeniem). / </w:t>
      </w:r>
      <w:r w:rsidRPr="00A156DC">
        <w:rPr>
          <w:rFonts w:ascii="Trebuchet MS" w:hAnsi="Trebuchet MS"/>
          <w:i/>
          <w:sz w:val="18"/>
          <w:szCs w:val="18"/>
        </w:rPr>
        <w:t xml:space="preserve">La participation à cet événement demande une inscription préalable (max. 1 personne par société), elle est gratiute </w:t>
      </w:r>
      <w:r>
        <w:rPr>
          <w:rFonts w:ascii="Trebuchet MS" w:hAnsi="Trebuchet MS"/>
          <w:i/>
          <w:sz w:val="18"/>
          <w:szCs w:val="18"/>
        </w:rPr>
        <w:t>p</w:t>
      </w:r>
      <w:r w:rsidR="00552C6E">
        <w:rPr>
          <w:rFonts w:ascii="Trebuchet MS" w:hAnsi="Trebuchet MS"/>
          <w:i/>
          <w:sz w:val="18"/>
          <w:szCs w:val="18"/>
        </w:rPr>
        <w:t>o</w:t>
      </w:r>
      <w:r>
        <w:rPr>
          <w:rFonts w:ascii="Trebuchet MS" w:hAnsi="Trebuchet MS"/>
          <w:i/>
          <w:sz w:val="18"/>
          <w:szCs w:val="18"/>
        </w:rPr>
        <w:t>ur les</w:t>
      </w:r>
      <w:r w:rsidRPr="00A156DC">
        <w:rPr>
          <w:rFonts w:ascii="Trebuchet MS" w:hAnsi="Trebuchet MS"/>
          <w:i/>
          <w:sz w:val="18"/>
          <w:szCs w:val="18"/>
        </w:rPr>
        <w:t xml:space="preserve"> sociétés membres. </w:t>
      </w:r>
      <w:r w:rsidR="002A743B">
        <w:rPr>
          <w:rFonts w:ascii="Trebuchet MS" w:hAnsi="Trebuchet MS"/>
          <w:i/>
          <w:sz w:val="18"/>
          <w:szCs w:val="18"/>
          <w:lang w:val="fr-FR"/>
        </w:rPr>
        <w:t xml:space="preserve">La </w:t>
      </w:r>
      <w:r w:rsidRPr="00A156DC">
        <w:rPr>
          <w:rFonts w:ascii="Trebuchet MS" w:hAnsi="Trebuchet MS"/>
          <w:i/>
          <w:sz w:val="18"/>
          <w:szCs w:val="18"/>
          <w:lang w:val="fr-FR"/>
        </w:rPr>
        <w:t xml:space="preserve">participation </w:t>
      </w:r>
      <w:r w:rsidR="002A743B">
        <w:rPr>
          <w:rFonts w:ascii="Trebuchet MS" w:hAnsi="Trebuchet MS"/>
          <w:i/>
          <w:sz w:val="18"/>
          <w:szCs w:val="18"/>
          <w:lang w:val="fr-FR"/>
        </w:rPr>
        <w:t>des sociétés</w:t>
      </w:r>
      <w:r w:rsidRPr="00A156DC">
        <w:rPr>
          <w:rFonts w:ascii="Trebuchet MS" w:hAnsi="Trebuchet MS"/>
          <w:i/>
          <w:sz w:val="18"/>
          <w:szCs w:val="18"/>
          <w:lang w:val="fr-FR"/>
        </w:rPr>
        <w:t xml:space="preserve"> non-membres de la CCIFP est payante et s’élève à 200 PLN + 23% VAT par personne (à régler en amont de l’événement).</w:t>
      </w:r>
    </w:p>
    <w:p w:rsidR="00D34926" w:rsidRPr="009252A4" w:rsidRDefault="00D34926" w:rsidP="009252A4">
      <w:pPr>
        <w:numPr>
          <w:ilvl w:val="0"/>
          <w:numId w:val="3"/>
        </w:numPr>
        <w:jc w:val="both"/>
        <w:rPr>
          <w:rFonts w:ascii="Trebuchet MS" w:hAnsi="Trebuchet MS"/>
          <w:sz w:val="18"/>
          <w:szCs w:val="18"/>
          <w:lang w:val="fr-FR"/>
        </w:rPr>
      </w:pPr>
      <w:r w:rsidRPr="00081AF5">
        <w:rPr>
          <w:rFonts w:ascii="Trebuchet MS" w:hAnsi="Trebuchet MS"/>
          <w:sz w:val="18"/>
          <w:szCs w:val="18"/>
          <w:lang w:val="fr-FR"/>
        </w:rPr>
        <w:t xml:space="preserve">Prosimy o potwierdzenie obecności najpóźniej do dnia </w:t>
      </w:r>
      <w:r w:rsidR="00E8451F">
        <w:rPr>
          <w:rFonts w:ascii="Trebuchet MS" w:hAnsi="Trebuchet MS"/>
          <w:sz w:val="18"/>
          <w:szCs w:val="18"/>
          <w:lang w:val="fr-FR"/>
        </w:rPr>
        <w:t>28.03</w:t>
      </w:r>
      <w:r w:rsidR="00E703A5">
        <w:rPr>
          <w:rFonts w:ascii="Trebuchet MS" w:hAnsi="Trebuchet MS"/>
          <w:sz w:val="18"/>
          <w:szCs w:val="18"/>
          <w:lang w:val="fr-FR"/>
        </w:rPr>
        <w:t>.2019</w:t>
      </w:r>
      <w:r w:rsidRPr="00081AF5">
        <w:rPr>
          <w:rFonts w:ascii="Trebuchet MS" w:hAnsi="Trebuchet MS"/>
          <w:sz w:val="18"/>
          <w:szCs w:val="18"/>
          <w:lang w:val="fr-FR"/>
        </w:rPr>
        <w:t xml:space="preserve"> r. wysyłając </w:t>
      </w:r>
      <w:r w:rsidR="002A743B" w:rsidRPr="00081AF5">
        <w:rPr>
          <w:rFonts w:ascii="Trebuchet MS" w:hAnsi="Trebuchet MS"/>
          <w:sz w:val="18"/>
          <w:szCs w:val="18"/>
          <w:lang w:val="fr-FR"/>
        </w:rPr>
        <w:t xml:space="preserve">wypełniony </w:t>
      </w:r>
      <w:r w:rsidRPr="00081AF5">
        <w:rPr>
          <w:rFonts w:ascii="Trebuchet MS" w:hAnsi="Trebuchet MS"/>
          <w:sz w:val="18"/>
          <w:szCs w:val="18"/>
          <w:lang w:val="fr-FR"/>
        </w:rPr>
        <w:t>formularz mailem na adres</w:t>
      </w:r>
      <w:r w:rsidR="00081AF5" w:rsidRPr="00081AF5">
        <w:rPr>
          <w:rFonts w:ascii="Trebuchet MS" w:hAnsi="Trebuchet MS"/>
          <w:sz w:val="18"/>
          <w:szCs w:val="18"/>
          <w:lang w:val="fr-FR"/>
        </w:rPr>
        <w:t>:</w:t>
      </w:r>
      <w:r w:rsidRPr="00081AF5">
        <w:rPr>
          <w:rFonts w:ascii="Trebuchet MS" w:hAnsi="Trebuchet MS"/>
          <w:sz w:val="18"/>
          <w:szCs w:val="18"/>
          <w:lang w:val="fr-FR"/>
        </w:rPr>
        <w:t xml:space="preserve"> </w:t>
      </w:r>
      <w:r w:rsidR="00B54DBC" w:rsidRPr="00081AF5">
        <w:rPr>
          <w:rFonts w:ascii="Trebuchet MS" w:hAnsi="Trebuchet MS"/>
          <w:color w:val="1F4E79" w:themeColor="accent1" w:themeShade="80"/>
          <w:sz w:val="18"/>
          <w:szCs w:val="18"/>
          <w:lang w:val="fr-FR"/>
        </w:rPr>
        <w:t>antonina.sobczak@ccifp.pl</w:t>
      </w:r>
      <w:r w:rsidRPr="00081AF5">
        <w:rPr>
          <w:rFonts w:ascii="Trebuchet MS" w:hAnsi="Trebuchet MS"/>
          <w:color w:val="1F4E79" w:themeColor="accent1" w:themeShade="80"/>
          <w:sz w:val="18"/>
          <w:szCs w:val="18"/>
          <w:lang w:val="fr-FR"/>
        </w:rPr>
        <w:t xml:space="preserve"> </w:t>
      </w:r>
      <w:r w:rsidRPr="00081AF5">
        <w:rPr>
          <w:rFonts w:ascii="Trebuchet MS" w:hAnsi="Trebuchet MS"/>
          <w:sz w:val="18"/>
          <w:szCs w:val="18"/>
          <w:lang w:val="fr-FR"/>
        </w:rPr>
        <w:t>lub faksem</w:t>
      </w:r>
      <w:r w:rsidR="00081AF5" w:rsidRPr="00081AF5">
        <w:rPr>
          <w:rFonts w:ascii="Trebuchet MS" w:hAnsi="Trebuchet MS"/>
          <w:sz w:val="18"/>
          <w:szCs w:val="18"/>
          <w:lang w:val="fr-FR"/>
        </w:rPr>
        <w:t xml:space="preserve"> na nr:</w:t>
      </w:r>
      <w:r w:rsidRPr="00081AF5">
        <w:rPr>
          <w:rFonts w:ascii="Trebuchet MS" w:hAnsi="Trebuchet MS"/>
          <w:sz w:val="18"/>
          <w:szCs w:val="18"/>
          <w:lang w:val="fr-FR"/>
        </w:rPr>
        <w:t xml:space="preserve"> </w:t>
      </w:r>
      <w:r w:rsidR="00E21E68">
        <w:rPr>
          <w:rFonts w:ascii="Trebuchet MS" w:hAnsi="Trebuchet MS"/>
          <w:color w:val="1F4E79" w:themeColor="accent1" w:themeShade="80"/>
          <w:sz w:val="18"/>
          <w:szCs w:val="18"/>
          <w:lang w:val="fr-FR"/>
        </w:rPr>
        <w:t>(22) 696 75 98</w:t>
      </w:r>
      <w:r w:rsidRPr="004C13D3">
        <w:rPr>
          <w:rFonts w:ascii="Trebuchet MS" w:hAnsi="Trebuchet MS"/>
          <w:color w:val="1F4E79" w:themeColor="accent1" w:themeShade="80"/>
          <w:sz w:val="18"/>
          <w:szCs w:val="18"/>
          <w:lang w:val="fr-FR"/>
        </w:rPr>
        <w:t xml:space="preserve">. </w:t>
      </w:r>
      <w:r w:rsidRPr="00A156DC">
        <w:rPr>
          <w:rFonts w:ascii="Trebuchet MS" w:hAnsi="Trebuchet MS"/>
          <w:sz w:val="18"/>
          <w:szCs w:val="18"/>
          <w:lang w:val="fr-FR"/>
        </w:rPr>
        <w:t xml:space="preserve">/ </w:t>
      </w:r>
      <w:r w:rsidRPr="00A156DC">
        <w:rPr>
          <w:rFonts w:ascii="Trebuchet MS" w:hAnsi="Trebuchet MS"/>
          <w:i/>
          <w:sz w:val="18"/>
          <w:szCs w:val="18"/>
          <w:lang w:val="fr-FR"/>
        </w:rPr>
        <w:t>Les personnes intéressées à participer</w:t>
      </w:r>
      <w:r w:rsidR="002A743B">
        <w:rPr>
          <w:rFonts w:ascii="Trebuchet MS" w:hAnsi="Trebuchet MS"/>
          <w:i/>
          <w:sz w:val="18"/>
          <w:szCs w:val="18"/>
          <w:lang w:val="fr-FR"/>
        </w:rPr>
        <w:t xml:space="preserve"> à l</w:t>
      </w:r>
      <w:r w:rsidR="00081AF5">
        <w:rPr>
          <w:rFonts w:ascii="Trebuchet MS" w:hAnsi="Trebuchet MS"/>
          <w:i/>
          <w:sz w:val="18"/>
          <w:szCs w:val="18"/>
          <w:lang w:val="fr-FR"/>
        </w:rPr>
        <w:t>’</w:t>
      </w:r>
      <w:r w:rsidR="002A743B">
        <w:rPr>
          <w:rFonts w:ascii="Trebuchet MS" w:hAnsi="Trebuchet MS"/>
          <w:i/>
          <w:sz w:val="18"/>
          <w:szCs w:val="18"/>
          <w:lang w:val="fr-FR"/>
        </w:rPr>
        <w:t>événement sont pri</w:t>
      </w:r>
      <w:r w:rsidRPr="00A156DC">
        <w:rPr>
          <w:rFonts w:ascii="Trebuchet MS" w:hAnsi="Trebuchet MS"/>
          <w:i/>
          <w:sz w:val="18"/>
          <w:szCs w:val="18"/>
          <w:lang w:val="fr-FR"/>
        </w:rPr>
        <w:t>é</w:t>
      </w:r>
      <w:r w:rsidR="002A743B">
        <w:rPr>
          <w:rFonts w:ascii="Trebuchet MS" w:hAnsi="Trebuchet MS"/>
          <w:i/>
          <w:sz w:val="18"/>
          <w:szCs w:val="18"/>
          <w:lang w:val="fr-FR"/>
        </w:rPr>
        <w:t>e</w:t>
      </w:r>
      <w:r w:rsidRPr="00A156DC">
        <w:rPr>
          <w:rFonts w:ascii="Trebuchet MS" w:hAnsi="Trebuchet MS"/>
          <w:i/>
          <w:sz w:val="18"/>
          <w:szCs w:val="18"/>
          <w:lang w:val="fr-FR"/>
        </w:rPr>
        <w:t xml:space="preserve">s d’envoyer le formulaire d'inscription </w:t>
      </w:r>
      <w:r w:rsidR="002A743B">
        <w:rPr>
          <w:rFonts w:ascii="Trebuchet MS" w:hAnsi="Trebuchet MS"/>
          <w:i/>
          <w:sz w:val="18"/>
          <w:szCs w:val="18"/>
          <w:lang w:val="fr-FR"/>
        </w:rPr>
        <w:t>avant le</w:t>
      </w:r>
      <w:r w:rsidRPr="00A156DC">
        <w:rPr>
          <w:rFonts w:ascii="Trebuchet MS" w:hAnsi="Trebuchet MS"/>
          <w:i/>
          <w:sz w:val="18"/>
          <w:szCs w:val="18"/>
          <w:lang w:val="fr-FR"/>
        </w:rPr>
        <w:t xml:space="preserve"> </w:t>
      </w:r>
      <w:r w:rsidR="00E8451F">
        <w:rPr>
          <w:rFonts w:ascii="Trebuchet MS" w:hAnsi="Trebuchet MS"/>
          <w:i/>
          <w:sz w:val="18"/>
          <w:szCs w:val="18"/>
          <w:lang w:val="fr-FR"/>
        </w:rPr>
        <w:t>28.03</w:t>
      </w:r>
      <w:r w:rsidR="00E703A5">
        <w:rPr>
          <w:rFonts w:ascii="Trebuchet MS" w:hAnsi="Trebuchet MS"/>
          <w:i/>
          <w:sz w:val="18"/>
          <w:szCs w:val="18"/>
          <w:lang w:val="fr-FR"/>
        </w:rPr>
        <w:t>.2019</w:t>
      </w:r>
      <w:r w:rsidRPr="00A156DC">
        <w:rPr>
          <w:rFonts w:ascii="Trebuchet MS" w:hAnsi="Trebuchet MS"/>
          <w:i/>
          <w:sz w:val="18"/>
          <w:szCs w:val="18"/>
          <w:lang w:val="fr-FR"/>
        </w:rPr>
        <w:t xml:space="preserve"> à l’adresse</w:t>
      </w:r>
      <w:r w:rsidR="00081AF5">
        <w:rPr>
          <w:rFonts w:ascii="Trebuchet MS" w:hAnsi="Trebuchet MS"/>
          <w:i/>
          <w:sz w:val="18"/>
          <w:szCs w:val="18"/>
          <w:lang w:val="fr-FR"/>
        </w:rPr>
        <w:t xml:space="preserve"> </w:t>
      </w:r>
      <w:r w:rsidRPr="00A156DC">
        <w:rPr>
          <w:rFonts w:ascii="Trebuchet MS" w:hAnsi="Trebuchet MS"/>
          <w:i/>
          <w:sz w:val="18"/>
          <w:szCs w:val="18"/>
          <w:lang w:val="fr-FR"/>
        </w:rPr>
        <w:t xml:space="preserve">: </w:t>
      </w:r>
      <w:r w:rsidR="00B54DBC" w:rsidRPr="00B54DBC">
        <w:rPr>
          <w:rFonts w:ascii="Trebuchet MS" w:hAnsi="Trebuchet MS"/>
          <w:i/>
          <w:color w:val="1F4E79" w:themeColor="accent1" w:themeShade="80"/>
          <w:sz w:val="18"/>
          <w:szCs w:val="18"/>
          <w:lang w:val="fr-FR"/>
        </w:rPr>
        <w:t xml:space="preserve">antonina.sobczak@ccifp.pl </w:t>
      </w:r>
      <w:r w:rsidR="004C13D3">
        <w:rPr>
          <w:rFonts w:ascii="Trebuchet MS" w:hAnsi="Trebuchet MS"/>
          <w:i/>
          <w:sz w:val="18"/>
          <w:szCs w:val="18"/>
          <w:lang w:val="fr-FR"/>
        </w:rPr>
        <w:t xml:space="preserve">ou par fax : </w:t>
      </w:r>
      <w:r w:rsidR="00E21E68">
        <w:rPr>
          <w:rFonts w:ascii="Trebuchet MS" w:hAnsi="Trebuchet MS"/>
          <w:i/>
          <w:color w:val="1F4E79" w:themeColor="accent1" w:themeShade="80"/>
          <w:sz w:val="18"/>
          <w:szCs w:val="18"/>
          <w:lang w:val="fr-FR"/>
        </w:rPr>
        <w:t>(22) 696 75 98</w:t>
      </w:r>
      <w:r w:rsidRPr="004C13D3">
        <w:rPr>
          <w:rFonts w:ascii="Trebuchet MS" w:hAnsi="Trebuchet MS"/>
          <w:i/>
          <w:color w:val="1F4E79" w:themeColor="accent1" w:themeShade="80"/>
          <w:sz w:val="18"/>
          <w:szCs w:val="18"/>
          <w:lang w:val="fr-FR"/>
        </w:rPr>
        <w:t>.</w:t>
      </w:r>
    </w:p>
    <w:p w:rsidR="009252A4" w:rsidRPr="009252A4" w:rsidRDefault="009252A4" w:rsidP="009252A4">
      <w:pPr>
        <w:ind w:left="720"/>
        <w:jc w:val="both"/>
        <w:rPr>
          <w:rFonts w:ascii="Trebuchet MS" w:hAnsi="Trebuchet MS"/>
          <w:sz w:val="18"/>
          <w:szCs w:val="18"/>
          <w:lang w:val="fr-FR"/>
        </w:rPr>
      </w:pPr>
    </w:p>
    <w:p w:rsidR="00D34926" w:rsidRPr="00E25762" w:rsidRDefault="00081AF5" w:rsidP="009252A4">
      <w:pPr>
        <w:pStyle w:val="Akapitzlist"/>
        <w:numPr>
          <w:ilvl w:val="0"/>
          <w:numId w:val="3"/>
        </w:numPr>
        <w:spacing w:after="200"/>
        <w:jc w:val="both"/>
        <w:rPr>
          <w:rFonts w:ascii="Trebuchet MS" w:hAnsi="Trebuchet MS"/>
          <w:b/>
          <w:i/>
          <w:lang w:val="fr-FR"/>
        </w:rPr>
      </w:pPr>
      <w:r>
        <w:rPr>
          <w:rFonts w:ascii="Trebuchet MS" w:hAnsi="Trebuchet MS"/>
          <w:b/>
          <w:sz w:val="18"/>
          <w:szCs w:val="18"/>
        </w:rPr>
        <w:t>Uwaga!</w:t>
      </w:r>
      <w:r w:rsidR="00D34926" w:rsidRPr="00E25762">
        <w:rPr>
          <w:rFonts w:ascii="Trebuchet MS" w:hAnsi="Trebuchet MS"/>
          <w:sz w:val="18"/>
          <w:szCs w:val="18"/>
        </w:rPr>
        <w:t xml:space="preserve"> Z uwagi na ograniczoną liczbę miejsc, od osób, które potwierdzą swoją obecność, ale nie wezmą udziału i nie odwołają go do dnia </w:t>
      </w:r>
      <w:r w:rsidR="00E8451F">
        <w:rPr>
          <w:rFonts w:ascii="Trebuchet MS" w:hAnsi="Trebuchet MS"/>
          <w:b/>
          <w:sz w:val="18"/>
          <w:szCs w:val="18"/>
        </w:rPr>
        <w:t>28.03</w:t>
      </w:r>
      <w:r w:rsidR="00E703A5">
        <w:rPr>
          <w:rFonts w:ascii="Trebuchet MS" w:hAnsi="Trebuchet MS"/>
          <w:b/>
          <w:sz w:val="18"/>
          <w:szCs w:val="18"/>
        </w:rPr>
        <w:t>.2019</w:t>
      </w:r>
      <w:r w:rsidR="00D34926" w:rsidRPr="00E25762">
        <w:rPr>
          <w:rFonts w:ascii="Trebuchet MS" w:hAnsi="Trebuchet MS"/>
          <w:color w:val="FF0000"/>
          <w:sz w:val="20"/>
        </w:rPr>
        <w:t xml:space="preserve"> </w:t>
      </w:r>
      <w:r w:rsidR="00D34926" w:rsidRPr="00E25762">
        <w:rPr>
          <w:rFonts w:ascii="Trebuchet MS" w:hAnsi="Trebuchet MS"/>
          <w:sz w:val="18"/>
          <w:szCs w:val="18"/>
        </w:rPr>
        <w:t xml:space="preserve">pobrana zostanie opłata regulacyjna w wysokości 200 PLN + 23% VAT. </w:t>
      </w:r>
      <w:r w:rsidR="00D34926" w:rsidRPr="002D753C">
        <w:rPr>
          <w:rFonts w:ascii="Trebuchet MS" w:hAnsi="Trebuchet MS"/>
          <w:sz w:val="18"/>
          <w:szCs w:val="18"/>
        </w:rPr>
        <w:t xml:space="preserve">W przypadku osób z firm niestowarzyszonych, które nie wezmą udziału w spotkaniu i nie odwołają go do dnia </w:t>
      </w:r>
      <w:r w:rsidR="00E8451F">
        <w:rPr>
          <w:rFonts w:ascii="Trebuchet MS" w:hAnsi="Trebuchet MS"/>
          <w:b/>
          <w:sz w:val="18"/>
          <w:szCs w:val="18"/>
        </w:rPr>
        <w:t>28.03.2019</w:t>
      </w:r>
      <w:r w:rsidR="00D34926" w:rsidRPr="002D753C">
        <w:rPr>
          <w:rFonts w:ascii="Trebuchet MS" w:hAnsi="Trebuchet MS"/>
          <w:sz w:val="18"/>
          <w:szCs w:val="18"/>
        </w:rPr>
        <w:t xml:space="preserve">, opłata za wydarzenie nie będzie podlegać zwrotowi. </w:t>
      </w:r>
      <w:r w:rsidR="00D34926" w:rsidRPr="002D753C">
        <w:rPr>
          <w:rFonts w:ascii="Trebuchet MS" w:hAnsi="Trebuchet MS"/>
          <w:b/>
          <w:sz w:val="18"/>
          <w:szCs w:val="18"/>
        </w:rPr>
        <w:t xml:space="preserve">/ </w:t>
      </w:r>
      <w:r w:rsidR="002D753C" w:rsidRPr="002D753C">
        <w:rPr>
          <w:rFonts w:ascii="Trebuchet MS" w:hAnsi="Trebuchet MS"/>
          <w:b/>
          <w:i/>
          <w:sz w:val="18"/>
          <w:szCs w:val="18"/>
        </w:rPr>
        <w:t>Attention !</w:t>
      </w:r>
      <w:r w:rsidR="00D34926" w:rsidRPr="002D753C">
        <w:rPr>
          <w:rFonts w:ascii="Trebuchet MS" w:hAnsi="Trebuchet MS"/>
          <w:i/>
          <w:sz w:val="18"/>
          <w:szCs w:val="18"/>
        </w:rPr>
        <w:t xml:space="preserve"> </w:t>
      </w:r>
      <w:r w:rsidR="00D34926" w:rsidRPr="00E25762">
        <w:rPr>
          <w:rFonts w:ascii="Trebuchet MS" w:hAnsi="Trebuchet MS"/>
          <w:i/>
          <w:sz w:val="18"/>
          <w:szCs w:val="18"/>
          <w:lang w:val="fr-FR"/>
        </w:rPr>
        <w:t xml:space="preserve">En raison du nombre limité de places, les personnes ayant confirmé leur présence mais </w:t>
      </w:r>
      <w:r w:rsidR="00F935F1">
        <w:rPr>
          <w:rFonts w:ascii="Trebuchet MS" w:hAnsi="Trebuchet MS"/>
          <w:i/>
          <w:sz w:val="18"/>
          <w:szCs w:val="18"/>
          <w:lang w:val="fr-FR"/>
        </w:rPr>
        <w:t>n’ayant pas participé à l’évé</w:t>
      </w:r>
      <w:r w:rsidR="00D34926" w:rsidRPr="00E25762">
        <w:rPr>
          <w:rFonts w:ascii="Trebuchet MS" w:hAnsi="Trebuchet MS"/>
          <w:i/>
          <w:sz w:val="18"/>
          <w:szCs w:val="18"/>
          <w:lang w:val="fr-FR"/>
        </w:rPr>
        <w:t xml:space="preserve">nement et </w:t>
      </w:r>
      <w:r w:rsidR="00F935F1">
        <w:rPr>
          <w:rFonts w:ascii="Trebuchet MS" w:hAnsi="Trebuchet MS"/>
          <w:i/>
          <w:sz w:val="18"/>
          <w:szCs w:val="18"/>
          <w:lang w:val="fr-FR"/>
        </w:rPr>
        <w:t>n’ayant</w:t>
      </w:r>
      <w:r w:rsidR="00D34926" w:rsidRPr="00E25762">
        <w:rPr>
          <w:rFonts w:ascii="Trebuchet MS" w:hAnsi="Trebuchet MS"/>
          <w:i/>
          <w:sz w:val="18"/>
          <w:szCs w:val="18"/>
          <w:lang w:val="fr-FR"/>
        </w:rPr>
        <w:t xml:space="preserve"> pas envoyé leur annulation par </w:t>
      </w:r>
      <w:r w:rsidR="00F935F1">
        <w:rPr>
          <w:rFonts w:ascii="Trebuchet MS" w:hAnsi="Trebuchet MS"/>
          <w:i/>
          <w:sz w:val="18"/>
          <w:szCs w:val="18"/>
          <w:lang w:val="fr-FR"/>
        </w:rPr>
        <w:t xml:space="preserve">écrit à l’une des chambres le </w:t>
      </w:r>
      <w:r w:rsidR="00E8451F">
        <w:rPr>
          <w:rFonts w:ascii="Trebuchet MS" w:hAnsi="Trebuchet MS"/>
          <w:i/>
          <w:sz w:val="18"/>
          <w:szCs w:val="18"/>
          <w:lang w:val="fr-FR"/>
        </w:rPr>
        <w:t>28.03</w:t>
      </w:r>
      <w:r w:rsidR="00D34926">
        <w:rPr>
          <w:rFonts w:ascii="Trebuchet MS" w:hAnsi="Trebuchet MS"/>
          <w:i/>
          <w:sz w:val="18"/>
          <w:szCs w:val="18"/>
          <w:lang w:val="fr-FR"/>
        </w:rPr>
        <w:t>.201</w:t>
      </w:r>
      <w:r w:rsidR="00E703A5">
        <w:rPr>
          <w:rFonts w:ascii="Trebuchet MS" w:hAnsi="Trebuchet MS"/>
          <w:i/>
          <w:sz w:val="18"/>
          <w:szCs w:val="18"/>
          <w:lang w:val="fr-FR"/>
        </w:rPr>
        <w:t>9</w:t>
      </w:r>
      <w:r w:rsidR="00D34926" w:rsidRPr="00F657C9">
        <w:rPr>
          <w:rFonts w:ascii="Trebuchet MS" w:hAnsi="Trebuchet MS"/>
          <w:i/>
          <w:sz w:val="18"/>
          <w:szCs w:val="18"/>
          <w:lang w:val="fr-FR"/>
        </w:rPr>
        <w:t xml:space="preserve"> </w:t>
      </w:r>
      <w:r w:rsidR="00D34926" w:rsidRPr="00E25762">
        <w:rPr>
          <w:rFonts w:ascii="Trebuchet MS" w:hAnsi="Trebuchet MS"/>
          <w:i/>
          <w:sz w:val="18"/>
          <w:szCs w:val="18"/>
          <w:lang w:val="fr-FR"/>
        </w:rPr>
        <w:t xml:space="preserve">au plus tard, seront </w:t>
      </w:r>
      <w:r w:rsidR="00D34926">
        <w:rPr>
          <w:rFonts w:ascii="Trebuchet MS" w:hAnsi="Trebuchet MS"/>
          <w:i/>
          <w:sz w:val="18"/>
          <w:szCs w:val="18"/>
          <w:lang w:val="fr-FR"/>
        </w:rPr>
        <w:t>tenues de régler les frais du manque d’annulation</w:t>
      </w:r>
      <w:r w:rsidR="00D34926" w:rsidRPr="00E25762">
        <w:rPr>
          <w:rFonts w:ascii="Trebuchet MS" w:hAnsi="Trebuchet MS"/>
          <w:i/>
          <w:sz w:val="18"/>
          <w:szCs w:val="18"/>
          <w:lang w:val="fr-FR"/>
        </w:rPr>
        <w:t xml:space="preserve"> s'élevant à 200 PLN HT. Dans le cas o</w:t>
      </w:r>
      <w:r w:rsidR="00D34926">
        <w:rPr>
          <w:rFonts w:ascii="Trebuchet MS" w:hAnsi="Trebuchet MS"/>
          <w:i/>
          <w:sz w:val="18"/>
          <w:szCs w:val="18"/>
          <w:lang w:val="fr-FR"/>
        </w:rPr>
        <w:t>ù les</w:t>
      </w:r>
      <w:r w:rsidR="00D34926" w:rsidRPr="00E25762">
        <w:rPr>
          <w:rFonts w:ascii="Trebuchet MS" w:hAnsi="Trebuchet MS"/>
          <w:i/>
          <w:sz w:val="18"/>
          <w:szCs w:val="18"/>
          <w:lang w:val="fr-FR"/>
        </w:rPr>
        <w:t xml:space="preserve"> représentants des </w:t>
      </w:r>
      <w:r w:rsidR="00D34926">
        <w:rPr>
          <w:rFonts w:ascii="Trebuchet MS" w:hAnsi="Trebuchet MS"/>
          <w:i/>
          <w:sz w:val="18"/>
          <w:szCs w:val="18"/>
          <w:lang w:val="fr-FR"/>
        </w:rPr>
        <w:t>sociétés non-membres ne pourront pas</w:t>
      </w:r>
      <w:r w:rsidR="00D34926" w:rsidRPr="00E25762">
        <w:rPr>
          <w:rFonts w:ascii="Trebuchet MS" w:hAnsi="Trebuchet MS"/>
          <w:i/>
          <w:sz w:val="18"/>
          <w:szCs w:val="18"/>
          <w:lang w:val="fr-FR"/>
        </w:rPr>
        <w:t xml:space="preserve"> participer</w:t>
      </w:r>
      <w:r w:rsidR="00D34926">
        <w:rPr>
          <w:rFonts w:ascii="Trebuchet MS" w:hAnsi="Trebuchet MS"/>
          <w:i/>
          <w:sz w:val="18"/>
          <w:szCs w:val="18"/>
          <w:lang w:val="fr-FR"/>
        </w:rPr>
        <w:t xml:space="preserve"> à l’événement</w:t>
      </w:r>
      <w:r w:rsidR="00D34926" w:rsidRPr="00E25762">
        <w:rPr>
          <w:rFonts w:ascii="Trebuchet MS" w:hAnsi="Trebuchet MS"/>
          <w:i/>
          <w:sz w:val="18"/>
          <w:szCs w:val="18"/>
          <w:lang w:val="fr-FR"/>
        </w:rPr>
        <w:t xml:space="preserve"> et n’auront pas</w:t>
      </w:r>
      <w:r w:rsidR="00F935F1">
        <w:rPr>
          <w:rFonts w:ascii="Trebuchet MS" w:hAnsi="Trebuchet MS"/>
          <w:i/>
          <w:sz w:val="18"/>
          <w:szCs w:val="18"/>
          <w:lang w:val="fr-FR"/>
        </w:rPr>
        <w:t xml:space="preserve"> envoyé leur annulation le </w:t>
      </w:r>
      <w:r w:rsidR="00E8451F">
        <w:rPr>
          <w:rFonts w:ascii="Trebuchet MS" w:hAnsi="Trebuchet MS"/>
          <w:i/>
          <w:sz w:val="18"/>
          <w:szCs w:val="18"/>
          <w:lang w:val="fr-FR"/>
        </w:rPr>
        <w:t>28.03.2019</w:t>
      </w:r>
      <w:r w:rsidR="00E8451F" w:rsidRPr="00F657C9">
        <w:rPr>
          <w:rFonts w:ascii="Trebuchet MS" w:hAnsi="Trebuchet MS"/>
          <w:i/>
          <w:sz w:val="18"/>
          <w:szCs w:val="18"/>
          <w:lang w:val="fr-FR"/>
        </w:rPr>
        <w:t xml:space="preserve"> </w:t>
      </w:r>
      <w:r w:rsidR="00D34926" w:rsidRPr="00E25762">
        <w:rPr>
          <w:rFonts w:ascii="Trebuchet MS" w:hAnsi="Trebuchet MS"/>
          <w:i/>
          <w:sz w:val="18"/>
          <w:szCs w:val="18"/>
          <w:lang w:val="fr-FR"/>
        </w:rPr>
        <w:t>au plus tard</w:t>
      </w:r>
      <w:r w:rsidR="00D34926">
        <w:rPr>
          <w:rFonts w:ascii="Trebuchet MS" w:hAnsi="Trebuchet MS"/>
          <w:i/>
          <w:sz w:val="18"/>
          <w:szCs w:val="18"/>
          <w:lang w:val="fr-FR"/>
        </w:rPr>
        <w:t>, les frais d’inscription ne leurs seront</w:t>
      </w:r>
      <w:r w:rsidR="00D34926" w:rsidRPr="00E25762">
        <w:rPr>
          <w:rFonts w:ascii="Trebuchet MS" w:hAnsi="Trebuchet MS"/>
          <w:i/>
          <w:sz w:val="18"/>
          <w:szCs w:val="18"/>
          <w:lang w:val="fr-FR"/>
        </w:rPr>
        <w:t xml:space="preserve"> pas remboursé</w:t>
      </w:r>
      <w:r w:rsidR="00D34926">
        <w:rPr>
          <w:rFonts w:ascii="Trebuchet MS" w:hAnsi="Trebuchet MS"/>
          <w:i/>
          <w:sz w:val="18"/>
          <w:szCs w:val="18"/>
          <w:lang w:val="fr-FR"/>
        </w:rPr>
        <w:t>s</w:t>
      </w:r>
      <w:r w:rsidR="00D34926" w:rsidRPr="00E25762">
        <w:rPr>
          <w:rFonts w:ascii="Trebuchet MS" w:hAnsi="Trebuchet MS"/>
          <w:i/>
          <w:sz w:val="18"/>
          <w:szCs w:val="18"/>
          <w:lang w:val="fr-FR"/>
        </w:rPr>
        <w:t>.</w:t>
      </w:r>
    </w:p>
    <w:p w:rsidR="008E1BDE" w:rsidRPr="00D34926" w:rsidRDefault="008E1BDE" w:rsidP="008E1BDE">
      <w:pPr>
        <w:spacing w:after="200"/>
        <w:ind w:left="1440"/>
        <w:jc w:val="both"/>
        <w:rPr>
          <w:rFonts w:ascii="Trebuchet MS" w:hAnsi="Trebuchet MS"/>
          <w:sz w:val="18"/>
          <w:szCs w:val="18"/>
          <w:lang w:val="fr-FR"/>
        </w:rPr>
      </w:pPr>
    </w:p>
    <w:p w:rsidR="00155919" w:rsidRPr="008E1BDE" w:rsidRDefault="00155919" w:rsidP="00155919">
      <w:pPr>
        <w:rPr>
          <w:rFonts w:ascii="Trebuchet MS" w:hAnsi="Trebuchet MS"/>
          <w:b/>
          <w:color w:val="FF0000"/>
          <w:sz w:val="18"/>
          <w:szCs w:val="18"/>
          <w:lang w:val="fr-FR"/>
        </w:rPr>
      </w:pPr>
      <w:r w:rsidRPr="008E1BDE">
        <w:rPr>
          <w:rFonts w:ascii="Trebuchet MS" w:hAnsi="Trebuchet MS"/>
          <w:b/>
          <w:color w:val="FF0000"/>
          <w:sz w:val="18"/>
          <w:szCs w:val="18"/>
          <w:lang w:val="fr-FR"/>
        </w:rPr>
        <w:tab/>
      </w:r>
      <w:r w:rsidRPr="008E1BDE">
        <w:rPr>
          <w:rFonts w:ascii="Trebuchet MS" w:hAnsi="Trebuchet MS"/>
          <w:b/>
          <w:color w:val="FF0000"/>
          <w:sz w:val="18"/>
          <w:szCs w:val="18"/>
          <w:lang w:val="fr-FR"/>
        </w:rPr>
        <w:tab/>
      </w:r>
      <w:r w:rsidRPr="008E1BDE">
        <w:rPr>
          <w:rFonts w:ascii="Trebuchet MS" w:hAnsi="Trebuchet MS"/>
          <w:b/>
          <w:color w:val="FF0000"/>
          <w:sz w:val="18"/>
          <w:szCs w:val="18"/>
          <w:lang w:val="fr-FR"/>
        </w:rPr>
        <w:tab/>
      </w:r>
      <w:r w:rsidRPr="008E1BDE">
        <w:rPr>
          <w:rFonts w:ascii="Trebuchet MS" w:hAnsi="Trebuchet MS"/>
          <w:b/>
          <w:color w:val="FF0000"/>
          <w:sz w:val="18"/>
          <w:szCs w:val="18"/>
          <w:lang w:val="fr-FR"/>
        </w:rPr>
        <w:tab/>
      </w:r>
      <w:r w:rsidRPr="008E1BDE">
        <w:rPr>
          <w:rFonts w:ascii="Trebuchet MS" w:hAnsi="Trebuchet MS"/>
          <w:b/>
          <w:color w:val="FF0000"/>
          <w:sz w:val="18"/>
          <w:szCs w:val="18"/>
          <w:lang w:val="fr-FR"/>
        </w:rPr>
        <w:tab/>
      </w:r>
    </w:p>
    <w:tbl>
      <w:tblPr>
        <w:tblW w:w="10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2127"/>
        <w:gridCol w:w="1701"/>
        <w:gridCol w:w="1832"/>
      </w:tblGrid>
      <w:tr w:rsidR="00155919" w:rsidRPr="00E8451F" w:rsidTr="00A863B1">
        <w:trPr>
          <w:trHeight w:val="827"/>
        </w:trPr>
        <w:tc>
          <w:tcPr>
            <w:tcW w:w="108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155919" w:rsidRPr="00795BEF" w:rsidRDefault="00155919" w:rsidP="004E6FC6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E8451F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Prosimy o wpisanie w tabelkę poniżej</w:t>
            </w:r>
            <w:r w:rsidR="009252A4" w:rsidRPr="00E8451F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CYFROWO</w:t>
            </w:r>
            <w:r w:rsidRPr="00E8451F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3 branż, które Państwa interesują (patrz</w:t>
            </w:r>
            <w:r w:rsidR="004E6FC6" w:rsidRPr="00E8451F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lista branż</w:t>
            </w:r>
            <w:r w:rsidR="00E8451F" w:rsidRPr="00E8451F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poniżej) </w:t>
            </w:r>
            <w:r w:rsidRPr="00E8451F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/</w:t>
            </w:r>
            <w:r w:rsidRPr="00E8451F">
              <w:rPr>
                <w:b/>
                <w:color w:val="FF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Marquez </w:t>
            </w:r>
            <w:r w:rsidRPr="001A4AE8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dans le tableau ci-dessous </w:t>
            </w:r>
            <w:r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>3 numéros de</w:t>
            </w:r>
            <w:r w:rsidR="004E6FC6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>s</w:t>
            </w:r>
            <w:r w:rsidRPr="001A4AE8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 secteurs qui vous intéressent (voir </w:t>
            </w:r>
            <w:r w:rsidR="004E6FC6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la liste des secteurs </w:t>
            </w:r>
            <w:r w:rsidRPr="001A4AE8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>ci-dessous) :</w:t>
            </w:r>
          </w:p>
        </w:tc>
      </w:tr>
      <w:tr w:rsidR="00155919" w:rsidRPr="00E5669D" w:rsidTr="00A863B1">
        <w:trPr>
          <w:trHeight w:val="816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E8451F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  <w:br/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Sektor </w:t>
            </w:r>
            <w:r w:rsidR="007F24F4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działalności</w:t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mojej firmy – 1 wybór  możliwy </w:t>
            </w:r>
          </w:p>
          <w:p w:rsidR="00155919" w:rsidRPr="00B37900" w:rsidRDefault="00155919" w:rsidP="00A863B1">
            <w:pPr>
              <w:rPr>
                <w:rFonts w:ascii="Trebuchet MS" w:hAnsi="Trebuchet MS" w:cs="Calibri"/>
                <w:i/>
                <w:color w:val="000000"/>
                <w:sz w:val="16"/>
                <w:szCs w:val="16"/>
                <w:lang w:val="fr-FR"/>
              </w:rPr>
            </w:pPr>
            <w:r w:rsidRPr="00B37900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Secteur d'activité de mon entreprise – 1 choix possible</w:t>
            </w:r>
          </w:p>
        </w:tc>
        <w:tc>
          <w:tcPr>
            <w:tcW w:w="5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D97C53" w:rsidP="00552C6E">
            <w:pPr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155919" w:rsidRPr="00E5669D" w:rsidTr="00A863B1">
        <w:trPr>
          <w:trHeight w:val="769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661064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br/>
              <w:t>Chcę się spotkać z firmą z sektora – ma</w:t>
            </w: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ks.</w:t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1064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  <w:t>3 sektory</w:t>
            </w:r>
          </w:p>
          <w:p w:rsidR="00155919" w:rsidRPr="00B37900" w:rsidRDefault="00181F38" w:rsidP="00E534FA">
            <w:pPr>
              <w:rPr>
                <w:rFonts w:ascii="Trebuchet MS" w:hAnsi="Trebuchet MS" w:cs="Calibri"/>
                <w:i/>
                <w:color w:val="000000"/>
                <w:sz w:val="16"/>
                <w:szCs w:val="16"/>
                <w:lang w:val="fr-FR"/>
              </w:rPr>
            </w:pPr>
            <w:r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 xml:space="preserve">Je souhaite rencontrer des </w:t>
            </w:r>
            <w:r w:rsidR="00155919" w:rsidRPr="00B37900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entreprise</w:t>
            </w:r>
            <w:r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 xml:space="preserve">s des </w:t>
            </w:r>
            <w:r w:rsidR="00155919" w:rsidRPr="00B37900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secteur</w:t>
            </w:r>
            <w:r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s</w:t>
            </w:r>
            <w:r w:rsidR="00E534FA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 xml:space="preserve"> suivants </w:t>
            </w:r>
            <w:r w:rsidR="00155919" w:rsidRPr="00B37900"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 xml:space="preserve">* - </w:t>
            </w:r>
            <w:r w:rsidR="00E534FA"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>marquez</w:t>
            </w:r>
            <w:r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="00155919" w:rsidRPr="00B37900"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>3 secteurs</w:t>
            </w:r>
            <w:r w:rsidR="00155919"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 xml:space="preserve">  au max.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D97C53" w:rsidP="00552C6E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</w:tbl>
    <w:p w:rsidR="00155919" w:rsidRDefault="00155919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321DE3">
      <w:pPr>
        <w:ind w:left="4248" w:firstLine="708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321DE3">
      <w:pPr>
        <w:ind w:left="4248" w:firstLine="708"/>
        <w:rPr>
          <w:rFonts w:ascii="Trebuchet MS" w:hAnsi="Trebuchet MS"/>
          <w:b/>
          <w:color w:val="FF0000"/>
          <w:sz w:val="16"/>
          <w:szCs w:val="16"/>
        </w:rPr>
      </w:pPr>
    </w:p>
    <w:p w:rsidR="00E8451F" w:rsidRDefault="00E8451F" w:rsidP="00321DE3">
      <w:pPr>
        <w:ind w:left="4248" w:firstLine="708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Pr="005C66F8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41"/>
        <w:tblW w:w="108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773"/>
        <w:gridCol w:w="5670"/>
      </w:tblGrid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B37900" w:rsidRDefault="00155919" w:rsidP="00A863B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Nr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B37900" w:rsidRDefault="00155919" w:rsidP="00A863B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Sektor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B37900" w:rsidRDefault="00155919" w:rsidP="00A863B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Secteur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Dostawcy artykułów biurowych, mebli, wyposażenia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 xml:space="preserve">Fournisseurs </w:t>
            </w:r>
            <w: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d’articles</w:t>
            </w: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 xml:space="preserve"> de bureau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telekomunikacyjna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Télécommunications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samochodowa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automobile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tekstylno-odzieżowa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Textile et habillement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rolno-spożywcza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agro-alimentaire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perfumeryjno-kosmetyczna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Parfums/Cosmétique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Banki i ubezpieczenia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Banques/Assurances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Distribution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Informatique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Nieruchomości i budownictwo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Immobilier et construction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Doradztwo handlowe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Conseils d'entreprise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Doradztwo personalne, szkolenia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Ressources humaines, formation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Podatki, księgowość, audyt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Impôts, comptabilité, audit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Kancelaria prawna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Conseil juridique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Hotelarstwo, gastronomia, branża turystyczna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Hôtellerie, restauration, industrie touristique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Logistyka, transport, spedycja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Logistique, transport, expédition</w:t>
            </w:r>
          </w:p>
        </w:tc>
      </w:tr>
      <w:tr w:rsidR="00155919" w:rsidRPr="00E8451F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Reklama, PR, drukarnie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La publicité, relations publiques et presse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Environnement</w:t>
            </w:r>
          </w:p>
        </w:tc>
      </w:tr>
      <w:tr w:rsidR="00155919" w:rsidRPr="00E8451F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Sektor chemiczny, medyczny i farmaceutyczny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Chimie, santé et produits pharmaceutiques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 xml:space="preserve">Maszyny, elektronika, przemysł 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Machines, appareils électroniques, industrie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energetyczna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de l’énergie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papiernicza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papitière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Usługi tłumaczeniowe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Interprétariat et traductions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Public Affairs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Public Affairs</w:t>
            </w:r>
          </w:p>
        </w:tc>
      </w:tr>
    </w:tbl>
    <w:p w:rsidR="00155919" w:rsidRDefault="00155919" w:rsidP="00155919">
      <w:pPr>
        <w:rPr>
          <w:rFonts w:ascii="Trebuchet MS" w:hAnsi="Trebuchet MS"/>
          <w:b/>
          <w:color w:val="FF0000"/>
          <w:sz w:val="16"/>
          <w:szCs w:val="16"/>
        </w:rPr>
      </w:pPr>
    </w:p>
    <w:p w:rsidR="00155919" w:rsidRPr="005C66F8" w:rsidRDefault="00155919" w:rsidP="00155919">
      <w:pPr>
        <w:rPr>
          <w:rFonts w:ascii="Trebuchet MS" w:hAnsi="Trebuchet MS"/>
          <w:i/>
          <w:color w:val="FF0000"/>
          <w:sz w:val="16"/>
          <w:szCs w:val="16"/>
          <w:lang w:val="fr-FR"/>
        </w:rPr>
      </w:pPr>
      <w:r w:rsidRPr="005C66F8">
        <w:rPr>
          <w:rFonts w:ascii="Trebuchet MS" w:hAnsi="Trebuchet MS"/>
          <w:b/>
          <w:color w:val="FF0000"/>
          <w:sz w:val="16"/>
          <w:szCs w:val="16"/>
        </w:rPr>
        <w:t>UWAGA!</w:t>
      </w:r>
      <w:r w:rsidRPr="005C66F8">
        <w:rPr>
          <w:rFonts w:ascii="Trebuchet MS" w:hAnsi="Trebuchet MS"/>
          <w:color w:val="FF0000"/>
          <w:sz w:val="16"/>
          <w:szCs w:val="16"/>
        </w:rPr>
        <w:t xml:space="preserve"> Organizatorzy nie gwarantują spotkań z daną firmą/branżą. Spotkanie będzie możliwe tylko wtedy, jeśli przedstawiciele </w:t>
      </w:r>
      <w:r w:rsidR="007C429C">
        <w:rPr>
          <w:rFonts w:ascii="Trebuchet MS" w:hAnsi="Trebuchet MS"/>
          <w:color w:val="FF0000"/>
          <w:sz w:val="16"/>
          <w:szCs w:val="16"/>
        </w:rPr>
        <w:t xml:space="preserve">danej </w:t>
      </w:r>
      <w:r w:rsidRPr="005C66F8">
        <w:rPr>
          <w:rFonts w:ascii="Trebuchet MS" w:hAnsi="Trebuchet MS"/>
          <w:color w:val="FF0000"/>
          <w:sz w:val="16"/>
          <w:szCs w:val="16"/>
        </w:rPr>
        <w:t xml:space="preserve">branży będą obecni na wydarzeniu. / </w:t>
      </w:r>
      <w:r w:rsidRPr="005C66F8">
        <w:rPr>
          <w:rFonts w:ascii="Trebuchet MS" w:hAnsi="Trebuchet MS"/>
          <w:b/>
          <w:i/>
          <w:color w:val="FF0000"/>
          <w:sz w:val="16"/>
          <w:szCs w:val="16"/>
        </w:rPr>
        <w:t>ATTENTION</w:t>
      </w:r>
      <w:r w:rsidR="007C429C">
        <w:rPr>
          <w:rFonts w:ascii="Trebuchet MS" w:hAnsi="Trebuchet MS"/>
          <w:b/>
          <w:i/>
          <w:color w:val="FF0000"/>
          <w:sz w:val="16"/>
          <w:szCs w:val="16"/>
        </w:rPr>
        <w:t xml:space="preserve"> </w:t>
      </w:r>
      <w:r w:rsidRPr="005C66F8">
        <w:rPr>
          <w:rFonts w:ascii="Trebuchet MS" w:hAnsi="Trebuchet MS"/>
          <w:b/>
          <w:i/>
          <w:color w:val="FF0000"/>
          <w:sz w:val="16"/>
          <w:szCs w:val="16"/>
        </w:rPr>
        <w:t>!</w:t>
      </w:r>
      <w:r w:rsidRPr="005C66F8">
        <w:rPr>
          <w:rFonts w:ascii="Trebuchet MS" w:hAnsi="Trebuchet MS"/>
          <w:color w:val="FF0000"/>
          <w:sz w:val="16"/>
          <w:szCs w:val="16"/>
        </w:rPr>
        <w:t xml:space="preserve"> </w:t>
      </w:r>
      <w:r w:rsidRPr="005C66F8">
        <w:rPr>
          <w:rFonts w:ascii="Trebuchet MS" w:hAnsi="Trebuchet MS"/>
          <w:i/>
          <w:color w:val="FF0000"/>
          <w:sz w:val="16"/>
          <w:szCs w:val="16"/>
          <w:lang w:val="fr-FR"/>
        </w:rPr>
        <w:t>Les organisateurs ne peuvent vous garantir les rencontres avec un secteur/une société donné(e). Un entretien ne sera possible que si les représentants d’un secteur donné seront présents lors de l’événement.</w:t>
      </w:r>
    </w:p>
    <w:p w:rsidR="00321DE3" w:rsidRDefault="00321DE3" w:rsidP="00B26E49">
      <w:pPr>
        <w:rPr>
          <w:lang w:val="fr-FR"/>
        </w:rPr>
      </w:pPr>
    </w:p>
    <w:p w:rsidR="00321DE3" w:rsidRPr="00321DE3" w:rsidRDefault="00321DE3" w:rsidP="00321DE3">
      <w:pPr>
        <w:rPr>
          <w:lang w:val="fr-FR"/>
        </w:rPr>
      </w:pPr>
    </w:p>
    <w:p w:rsidR="00321DE3" w:rsidRPr="00321DE3" w:rsidRDefault="00321DE3" w:rsidP="00321DE3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7FB043" wp14:editId="3099B1D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642870" cy="876300"/>
                <wp:effectExtent l="0" t="0" r="27940" b="190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9C" w:rsidRDefault="00155919" w:rsidP="00155919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lang w:val="fr-FR"/>
                              </w:rPr>
                            </w:pPr>
                            <w:proofErr w:type="spellStart"/>
                            <w:r w:rsidRPr="000824A0">
                              <w:rPr>
                                <w:rFonts w:ascii="Trebuchet MS" w:hAnsi="Trebuchet MS"/>
                                <w:sz w:val="20"/>
                                <w:lang w:val="fr-FR"/>
                              </w:rPr>
                              <w:t>Podpis</w:t>
                            </w:r>
                            <w:proofErr w:type="spellEnd"/>
                            <w:r w:rsidRPr="000824A0">
                              <w:rPr>
                                <w:rFonts w:ascii="Trebuchet MS" w:hAnsi="Trebuchet MS"/>
                                <w:sz w:val="20"/>
                                <w:lang w:val="fr-FR"/>
                              </w:rPr>
                              <w:t xml:space="preserve"> i </w:t>
                            </w:r>
                            <w:proofErr w:type="spellStart"/>
                            <w:r w:rsidRPr="000824A0">
                              <w:rPr>
                                <w:rFonts w:ascii="Trebuchet MS" w:hAnsi="Trebuchet MS"/>
                                <w:sz w:val="20"/>
                                <w:lang w:val="fr-FR"/>
                              </w:rPr>
                              <w:t>pieczęć</w:t>
                            </w:r>
                            <w:proofErr w:type="spellEnd"/>
                            <w:r w:rsidRPr="000824A0">
                              <w:rPr>
                                <w:rFonts w:ascii="Trebuchet MS" w:hAnsi="Trebuchet M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824A0">
                              <w:rPr>
                                <w:rFonts w:ascii="Trebuchet MS" w:hAnsi="Trebuchet MS"/>
                                <w:sz w:val="20"/>
                                <w:lang w:val="fr-FR"/>
                              </w:rPr>
                              <w:t>firmy</w:t>
                            </w:r>
                            <w:proofErr w:type="spellEnd"/>
                          </w:p>
                          <w:p w:rsidR="00155919" w:rsidRPr="000824A0" w:rsidRDefault="000824A0" w:rsidP="00155919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lang w:val="fr-FR"/>
                              </w:rPr>
                            </w:pPr>
                            <w:r w:rsidRPr="000824A0">
                              <w:rPr>
                                <w:rFonts w:ascii="Trebuchet MS" w:hAnsi="Trebuchet MS"/>
                                <w:sz w:val="20"/>
                                <w:lang w:val="fr-FR"/>
                              </w:rPr>
                              <w:t xml:space="preserve">Signature et cachet de la société </w:t>
                            </w:r>
                          </w:p>
                          <w:p w:rsidR="00155919" w:rsidRPr="000824A0" w:rsidRDefault="00155919" w:rsidP="0015591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FB04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56.9pt;margin-top:.75pt;width:208.1pt;height:69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">
                <v:textbox>
                  <w:txbxContent>
                    <w:p w:rsidR="007C429C" w:rsidRDefault="00155919" w:rsidP="00155919">
                      <w:pPr>
                        <w:jc w:val="center"/>
                        <w:rPr>
                          <w:rFonts w:ascii="Trebuchet MS" w:hAnsi="Trebuchet MS"/>
                          <w:sz w:val="20"/>
                          <w:lang w:val="fr-FR"/>
                        </w:rPr>
                      </w:pPr>
                      <w:proofErr w:type="spellStart"/>
                      <w:r w:rsidRPr="000824A0">
                        <w:rPr>
                          <w:rFonts w:ascii="Trebuchet MS" w:hAnsi="Trebuchet MS"/>
                          <w:sz w:val="20"/>
                          <w:lang w:val="fr-FR"/>
                        </w:rPr>
                        <w:t>Podpis</w:t>
                      </w:r>
                      <w:proofErr w:type="spellEnd"/>
                      <w:r w:rsidRPr="000824A0">
                        <w:rPr>
                          <w:rFonts w:ascii="Trebuchet MS" w:hAnsi="Trebuchet MS"/>
                          <w:sz w:val="20"/>
                          <w:lang w:val="fr-FR"/>
                        </w:rPr>
                        <w:t xml:space="preserve"> i </w:t>
                      </w:r>
                      <w:proofErr w:type="spellStart"/>
                      <w:r w:rsidRPr="000824A0">
                        <w:rPr>
                          <w:rFonts w:ascii="Trebuchet MS" w:hAnsi="Trebuchet MS"/>
                          <w:sz w:val="20"/>
                          <w:lang w:val="fr-FR"/>
                        </w:rPr>
                        <w:t>pieczęć</w:t>
                      </w:r>
                      <w:proofErr w:type="spellEnd"/>
                      <w:r w:rsidRPr="000824A0">
                        <w:rPr>
                          <w:rFonts w:ascii="Trebuchet MS" w:hAnsi="Trebuchet MS"/>
                          <w:sz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0824A0">
                        <w:rPr>
                          <w:rFonts w:ascii="Trebuchet MS" w:hAnsi="Trebuchet MS"/>
                          <w:sz w:val="20"/>
                          <w:lang w:val="fr-FR"/>
                        </w:rPr>
                        <w:t>firmy</w:t>
                      </w:r>
                      <w:proofErr w:type="spellEnd"/>
                    </w:p>
                    <w:p w:rsidR="00155919" w:rsidRPr="000824A0" w:rsidRDefault="000824A0" w:rsidP="00155919">
                      <w:pPr>
                        <w:jc w:val="center"/>
                        <w:rPr>
                          <w:rFonts w:ascii="Trebuchet MS" w:hAnsi="Trebuchet MS"/>
                          <w:sz w:val="20"/>
                          <w:lang w:val="fr-FR"/>
                        </w:rPr>
                      </w:pPr>
                      <w:r w:rsidRPr="000824A0">
                        <w:rPr>
                          <w:rFonts w:ascii="Trebuchet MS" w:hAnsi="Trebuchet MS"/>
                          <w:sz w:val="20"/>
                          <w:lang w:val="fr-FR"/>
                        </w:rPr>
                        <w:t xml:space="preserve">Signature et cachet de la société </w:t>
                      </w:r>
                    </w:p>
                    <w:p w:rsidR="00155919" w:rsidRPr="000824A0" w:rsidRDefault="00155919" w:rsidP="00155919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1DE3" w:rsidRPr="00321DE3" w:rsidRDefault="00321DE3" w:rsidP="00321DE3">
      <w:pPr>
        <w:rPr>
          <w:lang w:val="fr-FR"/>
        </w:rPr>
      </w:pPr>
    </w:p>
    <w:p w:rsidR="00321DE3" w:rsidRPr="00321DE3" w:rsidRDefault="00321DE3" w:rsidP="00321DE3">
      <w:pPr>
        <w:rPr>
          <w:lang w:val="fr-FR"/>
        </w:rPr>
      </w:pPr>
    </w:p>
    <w:p w:rsidR="00321DE3" w:rsidRPr="00321DE3" w:rsidRDefault="00321DE3" w:rsidP="00321DE3">
      <w:pPr>
        <w:rPr>
          <w:lang w:val="fr-FR"/>
        </w:rPr>
      </w:pPr>
    </w:p>
    <w:p w:rsidR="00321DE3" w:rsidRPr="00321DE3" w:rsidRDefault="00321DE3" w:rsidP="00321DE3">
      <w:pPr>
        <w:rPr>
          <w:lang w:val="fr-FR"/>
        </w:rPr>
      </w:pPr>
    </w:p>
    <w:p w:rsidR="00321DE3" w:rsidRPr="00321DE3" w:rsidRDefault="00321DE3" w:rsidP="00321DE3">
      <w:pPr>
        <w:rPr>
          <w:lang w:val="fr-FR"/>
        </w:rPr>
      </w:pPr>
    </w:p>
    <w:p w:rsidR="00321DE3" w:rsidRDefault="00E8451F" w:rsidP="00B73CED">
      <w:pPr>
        <w:jc w:val="center"/>
        <w:rPr>
          <w:b/>
          <w:lang w:val="fr-FR"/>
        </w:rPr>
      </w:pPr>
      <w:r>
        <w:rPr>
          <w:b/>
          <w:lang w:val="fr-FR"/>
        </w:rPr>
        <w:t xml:space="preserve">Partner : </w:t>
      </w:r>
    </w:p>
    <w:p w:rsidR="00D97C53" w:rsidRPr="00B73CED" w:rsidRDefault="00E8451F" w:rsidP="00B73CED">
      <w:pPr>
        <w:jc w:val="center"/>
        <w:rPr>
          <w:b/>
          <w:lang w:val="fr-FR"/>
        </w:rPr>
      </w:pPr>
      <w:r w:rsidRPr="008224F4">
        <w:rPr>
          <w:rFonts w:ascii="Trebuchet MS" w:hAnsi="Trebuchet MS"/>
          <w:noProof/>
          <w:color w:val="404040" w:themeColor="text1" w:themeTint="BF"/>
        </w:rPr>
        <w:drawing>
          <wp:anchor distT="0" distB="0" distL="114300" distR="114300" simplePos="0" relativeHeight="251660288" behindDoc="0" locked="0" layoutInCell="1" allowOverlap="1" wp14:anchorId="3B14C241" wp14:editId="266D17D3">
            <wp:simplePos x="0" y="0"/>
            <wp:positionH relativeFrom="margin">
              <wp:align>center</wp:align>
            </wp:positionH>
            <wp:positionV relativeFrom="paragraph">
              <wp:posOffset>195939</wp:posOffset>
            </wp:positionV>
            <wp:extent cx="2412000" cy="77040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i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000" cy="77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97C53" w:rsidTr="00D97C53">
        <w:tc>
          <w:tcPr>
            <w:tcW w:w="5228" w:type="dxa"/>
          </w:tcPr>
          <w:p w:rsidR="00D97C53" w:rsidRDefault="00D97C53" w:rsidP="00E8451F">
            <w:pPr>
              <w:jc w:val="center"/>
              <w:rPr>
                <w:lang w:val="fr-FR"/>
              </w:rPr>
            </w:pPr>
          </w:p>
        </w:tc>
        <w:tc>
          <w:tcPr>
            <w:tcW w:w="5228" w:type="dxa"/>
          </w:tcPr>
          <w:p w:rsidR="00D97C53" w:rsidRDefault="00D97C53" w:rsidP="002D1EAA">
            <w:pPr>
              <w:jc w:val="center"/>
              <w:rPr>
                <w:lang w:val="fr-FR"/>
              </w:rPr>
            </w:pPr>
          </w:p>
        </w:tc>
      </w:tr>
    </w:tbl>
    <w:p w:rsidR="004C3534" w:rsidRDefault="004C3534" w:rsidP="002D1EAA">
      <w:pPr>
        <w:jc w:val="center"/>
        <w:rPr>
          <w:lang w:val="fr-FR"/>
        </w:rPr>
      </w:pPr>
    </w:p>
    <w:p w:rsidR="00E703A5" w:rsidRPr="00321DE3" w:rsidRDefault="00E703A5" w:rsidP="002D1EAA">
      <w:pPr>
        <w:jc w:val="center"/>
        <w:rPr>
          <w:lang w:val="fr-FR"/>
        </w:rPr>
      </w:pPr>
    </w:p>
    <w:sectPr w:rsidR="00E703A5" w:rsidRPr="00321DE3" w:rsidSect="00B54DBC">
      <w:headerReference w:type="default" r:id="rId9"/>
      <w:footerReference w:type="default" r:id="rId1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72" w:rsidRDefault="00405772" w:rsidP="00DF0072">
      <w:r>
        <w:separator/>
      </w:r>
    </w:p>
  </w:endnote>
  <w:endnote w:type="continuationSeparator" w:id="0">
    <w:p w:rsidR="00405772" w:rsidRDefault="00405772" w:rsidP="00DF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Pr="00321DE3" w:rsidRDefault="00321DE3" w:rsidP="00321DE3">
    <w:pPr>
      <w:pStyle w:val="Stopka"/>
      <w:ind w:left="-851"/>
      <w:jc w:val="center"/>
      <w:rPr>
        <w:lang w:val="fr-FR"/>
      </w:rPr>
    </w:pPr>
    <w:r w:rsidRPr="00321DE3">
      <w:rPr>
        <w:noProof/>
        <w:lang w:val="fr-FR" w:eastAsia="pl-PL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72" w:rsidRDefault="00405772" w:rsidP="00DF0072">
      <w:r>
        <w:separator/>
      </w:r>
    </w:p>
  </w:footnote>
  <w:footnote w:type="continuationSeparator" w:id="0">
    <w:p w:rsidR="00405772" w:rsidRDefault="00405772" w:rsidP="00DF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A5" w:rsidRDefault="00B54DBC" w:rsidP="00B54DBC">
    <w:pPr>
      <w:pStyle w:val="Nagwek"/>
      <w:ind w:left="-851"/>
      <w:jc w:val="center"/>
    </w:pPr>
    <w:r>
      <w:t xml:space="preserve">       </w:t>
    </w:r>
  </w:p>
  <w:p w:rsidR="00DF0072" w:rsidRDefault="00E8451F" w:rsidP="00E703A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405022" cy="1921777"/>
          <wp:effectExtent l="0" t="0" r="0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Iz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4430" cy="1930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6444A"/>
    <w:multiLevelType w:val="hybridMultilevel"/>
    <w:tmpl w:val="51DA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934FC"/>
    <w:multiLevelType w:val="hybridMultilevel"/>
    <w:tmpl w:val="C3F8B8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174C5"/>
    <w:multiLevelType w:val="multilevel"/>
    <w:tmpl w:val="0C84896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formatting="1" w:enforcement="1" w:cryptProviderType="rsaAES" w:cryptAlgorithmClass="hash" w:cryptAlgorithmType="typeAny" w:cryptAlgorithmSid="14" w:cryptSpinCount="100000" w:hash="mhvWsWfSdjy56ULYNIvNzIwj58TAcdiswUSiEhWjJzQuX3ZRoFSkUimLLqU1SaeT/ynLXOtwy9Tl3yenR2qcog==" w:salt="isZQDzOcCaoghuI6OV/4Mg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72"/>
    <w:rsid w:val="00014A41"/>
    <w:rsid w:val="000224DE"/>
    <w:rsid w:val="000242E4"/>
    <w:rsid w:val="00081AF5"/>
    <w:rsid w:val="000824A0"/>
    <w:rsid w:val="000B3DE7"/>
    <w:rsid w:val="000D73C9"/>
    <w:rsid w:val="00110304"/>
    <w:rsid w:val="00113A6A"/>
    <w:rsid w:val="00125689"/>
    <w:rsid w:val="00155919"/>
    <w:rsid w:val="00181F38"/>
    <w:rsid w:val="001B0473"/>
    <w:rsid w:val="0027018A"/>
    <w:rsid w:val="002A45F4"/>
    <w:rsid w:val="002A743B"/>
    <w:rsid w:val="002C07DB"/>
    <w:rsid w:val="002D1EAA"/>
    <w:rsid w:val="002D753C"/>
    <w:rsid w:val="00321DE3"/>
    <w:rsid w:val="003A5434"/>
    <w:rsid w:val="003B5325"/>
    <w:rsid w:val="003F00DB"/>
    <w:rsid w:val="00405772"/>
    <w:rsid w:val="00421D0D"/>
    <w:rsid w:val="00447A44"/>
    <w:rsid w:val="00470690"/>
    <w:rsid w:val="004C13D3"/>
    <w:rsid w:val="004C3534"/>
    <w:rsid w:val="004E6FC6"/>
    <w:rsid w:val="00513709"/>
    <w:rsid w:val="00545BA2"/>
    <w:rsid w:val="00552C6E"/>
    <w:rsid w:val="00554979"/>
    <w:rsid w:val="00622207"/>
    <w:rsid w:val="00641B68"/>
    <w:rsid w:val="00681C6E"/>
    <w:rsid w:val="00684B05"/>
    <w:rsid w:val="007452AC"/>
    <w:rsid w:val="00757000"/>
    <w:rsid w:val="007C429C"/>
    <w:rsid w:val="007F24F4"/>
    <w:rsid w:val="007F407F"/>
    <w:rsid w:val="008546AE"/>
    <w:rsid w:val="00885E18"/>
    <w:rsid w:val="008E1BDE"/>
    <w:rsid w:val="009252A4"/>
    <w:rsid w:val="009324E3"/>
    <w:rsid w:val="00936A24"/>
    <w:rsid w:val="00944B87"/>
    <w:rsid w:val="00957570"/>
    <w:rsid w:val="00A47400"/>
    <w:rsid w:val="00A6194E"/>
    <w:rsid w:val="00AA25EC"/>
    <w:rsid w:val="00AA4EF6"/>
    <w:rsid w:val="00AD1E7A"/>
    <w:rsid w:val="00AF4902"/>
    <w:rsid w:val="00B26E49"/>
    <w:rsid w:val="00B54DBC"/>
    <w:rsid w:val="00B62DED"/>
    <w:rsid w:val="00B73CED"/>
    <w:rsid w:val="00B8406F"/>
    <w:rsid w:val="00B871AF"/>
    <w:rsid w:val="00C33086"/>
    <w:rsid w:val="00CA6852"/>
    <w:rsid w:val="00D34926"/>
    <w:rsid w:val="00D97C53"/>
    <w:rsid w:val="00DB0407"/>
    <w:rsid w:val="00DB41C6"/>
    <w:rsid w:val="00DF0072"/>
    <w:rsid w:val="00E01D80"/>
    <w:rsid w:val="00E10295"/>
    <w:rsid w:val="00E21E68"/>
    <w:rsid w:val="00E534FA"/>
    <w:rsid w:val="00E703A5"/>
    <w:rsid w:val="00E717C5"/>
    <w:rsid w:val="00E83299"/>
    <w:rsid w:val="00E8451F"/>
    <w:rsid w:val="00EF1ED5"/>
    <w:rsid w:val="00F04FBB"/>
    <w:rsid w:val="00F109C0"/>
    <w:rsid w:val="00F238F7"/>
    <w:rsid w:val="00F40455"/>
    <w:rsid w:val="00F54358"/>
    <w:rsid w:val="00F9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AA94F046-0F1C-4AFB-BE35-9EA38051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F0072"/>
  </w:style>
  <w:style w:type="paragraph" w:styleId="Stopka">
    <w:name w:val="footer"/>
    <w:basedOn w:val="Normalny"/>
    <w:link w:val="Stopka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F0072"/>
  </w:style>
  <w:style w:type="paragraph" w:styleId="Tekstdymka">
    <w:name w:val="Balloon Text"/>
    <w:basedOn w:val="Normalny"/>
    <w:link w:val="TekstdymkaZnak"/>
    <w:uiPriority w:val="99"/>
    <w:semiHidden/>
    <w:unhideWhenUsed/>
    <w:rsid w:val="00DF007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7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C3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qFormat/>
    <w:rsid w:val="0011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1030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14A4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4926"/>
    <w:pPr>
      <w:ind w:left="720"/>
      <w:contextualSpacing/>
    </w:pPr>
  </w:style>
  <w:style w:type="table" w:styleId="Tabela-Siatka">
    <w:name w:val="Table Grid"/>
    <w:basedOn w:val="Standardowy"/>
    <w:uiPriority w:val="39"/>
    <w:rsid w:val="00D97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0D5DD-FC83-4A61-B793-3CB04312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Kielich</dc:creator>
  <cp:keywords/>
  <dc:description/>
  <cp:lastModifiedBy>Antonina Sobczak</cp:lastModifiedBy>
  <cp:revision>4</cp:revision>
  <cp:lastPrinted>2016-03-03T08:47:00Z</cp:lastPrinted>
  <dcterms:created xsi:type="dcterms:W3CDTF">2019-03-08T11:18:00Z</dcterms:created>
  <dcterms:modified xsi:type="dcterms:W3CDTF">2019-03-08T14:03:00Z</dcterms:modified>
</cp:coreProperties>
</file>