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D54" w:rsidRDefault="00853D54"/>
    <w:p w:rsidR="00853D54" w:rsidRDefault="00853D54" w:rsidP="00853D54">
      <w:pPr>
        <w:spacing w:after="0" w:line="360" w:lineRule="auto"/>
        <w:jc w:val="both"/>
        <w:rPr>
          <w:rFonts w:ascii="Trebuchet MS" w:hAnsi="Trebuchet MS"/>
          <w:sz w:val="20"/>
        </w:rPr>
      </w:pPr>
    </w:p>
    <w:p w:rsidR="0002382C" w:rsidRPr="00A85D64" w:rsidRDefault="0002382C" w:rsidP="00853D54">
      <w:pPr>
        <w:spacing w:after="0" w:line="360" w:lineRule="auto"/>
        <w:jc w:val="both"/>
        <w:rPr>
          <w:rFonts w:ascii="Trebuchet MS" w:hAnsi="Trebuchet MS"/>
          <w:sz w:val="20"/>
        </w:rPr>
      </w:pPr>
      <w:bookmarkStart w:id="0" w:name="_GoBack"/>
      <w:bookmarkEnd w:id="0"/>
    </w:p>
    <w:p w:rsidR="00853D54" w:rsidRPr="00EE2BCC" w:rsidRDefault="00853D54" w:rsidP="00853D54">
      <w:pPr>
        <w:spacing w:line="360" w:lineRule="auto"/>
        <w:jc w:val="center"/>
        <w:rPr>
          <w:rFonts w:ascii="Trebuchet MS" w:hAnsi="Trebuchet MS"/>
          <w:b/>
          <w:bCs/>
          <w:iCs/>
          <w:lang w:val="fr-FR"/>
        </w:rPr>
      </w:pPr>
      <w:r w:rsidRPr="00EE2BCC">
        <w:rPr>
          <w:rFonts w:ascii="Trebuchet MS" w:hAnsi="Trebuchet MS"/>
          <w:b/>
          <w:bCs/>
          <w:iCs/>
          <w:lang w:val="fr-FR"/>
        </w:rPr>
        <w:t xml:space="preserve">Assemblée Générale de la CCIFP - </w:t>
      </w:r>
      <w:proofErr w:type="spellStart"/>
      <w:r w:rsidRPr="00EE2BCC">
        <w:rPr>
          <w:rFonts w:ascii="Trebuchet MS" w:hAnsi="Trebuchet MS"/>
          <w:b/>
          <w:bCs/>
          <w:iCs/>
          <w:lang w:val="fr-FR"/>
        </w:rPr>
        <w:t>Walne</w:t>
      </w:r>
      <w:proofErr w:type="spellEnd"/>
      <w:r w:rsidRPr="00EE2BCC">
        <w:rPr>
          <w:rFonts w:ascii="Trebuchet MS" w:hAnsi="Trebuchet MS"/>
          <w:b/>
          <w:bCs/>
          <w:iCs/>
          <w:lang w:val="fr-FR"/>
        </w:rPr>
        <w:t xml:space="preserve"> </w:t>
      </w:r>
      <w:proofErr w:type="spellStart"/>
      <w:r w:rsidRPr="00EE2BCC">
        <w:rPr>
          <w:rFonts w:ascii="Trebuchet MS" w:hAnsi="Trebuchet MS"/>
          <w:b/>
          <w:bCs/>
          <w:iCs/>
          <w:lang w:val="fr-FR"/>
        </w:rPr>
        <w:t>Zgromadzenie</w:t>
      </w:r>
      <w:proofErr w:type="spellEnd"/>
      <w:r w:rsidRPr="00EE2BCC">
        <w:rPr>
          <w:rFonts w:ascii="Trebuchet MS" w:hAnsi="Trebuchet MS"/>
          <w:b/>
          <w:bCs/>
          <w:iCs/>
          <w:lang w:val="fr-FR"/>
        </w:rPr>
        <w:t xml:space="preserve"> CCIFP </w:t>
      </w:r>
      <w:r w:rsidR="009F17D4">
        <w:rPr>
          <w:rFonts w:ascii="Trebuchet MS" w:hAnsi="Trebuchet MS"/>
          <w:b/>
          <w:bCs/>
          <w:iCs/>
          <w:lang w:val="fr-FR"/>
        </w:rPr>
        <w:t>16/04/2019</w:t>
      </w:r>
    </w:p>
    <w:p w:rsidR="00853D54" w:rsidRPr="00EE2BCC" w:rsidRDefault="00853D54" w:rsidP="00853D54">
      <w:pPr>
        <w:spacing w:line="360" w:lineRule="auto"/>
        <w:jc w:val="center"/>
        <w:rPr>
          <w:rFonts w:ascii="Trebuchet MS" w:hAnsi="Trebuchet MS"/>
          <w:b/>
          <w:bCs/>
          <w:iCs/>
          <w:lang w:val="fr-FR"/>
        </w:rPr>
      </w:pPr>
      <w:r w:rsidRPr="00EE2BCC">
        <w:rPr>
          <w:rFonts w:ascii="Trebuchet MS" w:hAnsi="Trebuchet MS"/>
          <w:b/>
          <w:bCs/>
          <w:iCs/>
          <w:lang w:val="fr-FR"/>
        </w:rPr>
        <w:t xml:space="preserve">Pouvoir / </w:t>
      </w:r>
      <w:proofErr w:type="spellStart"/>
      <w:r w:rsidRPr="00EE2BCC">
        <w:rPr>
          <w:rFonts w:ascii="Trebuchet MS" w:hAnsi="Trebuchet MS"/>
          <w:b/>
          <w:bCs/>
          <w:iCs/>
          <w:lang w:val="fr-FR"/>
        </w:rPr>
        <w:t>Pełnomocnictwo</w:t>
      </w:r>
      <w:proofErr w:type="spellEnd"/>
    </w:p>
    <w:p w:rsidR="00853D54" w:rsidRPr="00A85D64" w:rsidRDefault="0002382C" w:rsidP="00853D54">
      <w:pPr>
        <w:pStyle w:val="Tekstpodstawowy"/>
        <w:spacing w:line="360" w:lineRule="auto"/>
        <w:jc w:val="center"/>
        <w:rPr>
          <w:rFonts w:ascii="Trebuchet MS" w:hAnsi="Trebuchet MS"/>
          <w:sz w:val="20"/>
          <w:lang w:val="fr-FR"/>
        </w:rPr>
      </w:pPr>
      <w:r>
        <w:rPr>
          <w:rFonts w:ascii="Trebuchet MS" w:hAnsi="Trebuchet MS"/>
          <w:szCs w:val="22"/>
        </w:rPr>
        <w:pict>
          <v:rect id="_x0000_i1025" style="width:0;height:1.5pt" o:hralign="center" o:hrstd="t" o:hr="t" fillcolor="gray" stroked="f"/>
        </w:pict>
      </w:r>
    </w:p>
    <w:p w:rsidR="00853D54" w:rsidRPr="00A85D64" w:rsidRDefault="00853D54" w:rsidP="00853D54">
      <w:pPr>
        <w:spacing w:line="360" w:lineRule="auto"/>
        <w:jc w:val="center"/>
        <w:rPr>
          <w:rFonts w:ascii="Trebuchet MS" w:hAnsi="Trebuchet MS"/>
          <w:bCs/>
          <w:iCs/>
          <w:sz w:val="18"/>
          <w:szCs w:val="18"/>
          <w:lang w:val="fr-FR"/>
        </w:rPr>
      </w:pPr>
      <w:r>
        <w:rPr>
          <w:rFonts w:ascii="Trebuchet MS" w:hAnsi="Trebuchet MS"/>
          <w:bCs/>
          <w:iCs/>
          <w:sz w:val="18"/>
          <w:szCs w:val="18"/>
          <w:lang w:val="fr-FR"/>
        </w:rPr>
        <w:t>Pouvoir</w:t>
      </w:r>
      <w:r w:rsidRPr="00A85D64">
        <w:rPr>
          <w:rFonts w:ascii="Trebuchet MS" w:hAnsi="Trebuchet MS"/>
          <w:sz w:val="18"/>
          <w:szCs w:val="18"/>
          <w:lang w:val="fr-FR"/>
        </w:rPr>
        <w:t xml:space="preserve"> </w:t>
      </w:r>
      <w:r w:rsidRPr="00A85D64">
        <w:rPr>
          <w:rFonts w:ascii="Trebuchet MS" w:hAnsi="Trebuchet MS"/>
          <w:bCs/>
          <w:iCs/>
          <w:sz w:val="18"/>
          <w:szCs w:val="18"/>
          <w:lang w:val="fr-FR"/>
        </w:rPr>
        <w:t xml:space="preserve">à renvoyer par fax ou par e-mail avant le </w:t>
      </w:r>
      <w:r w:rsidR="000036EB">
        <w:rPr>
          <w:rFonts w:ascii="Trebuchet MS" w:hAnsi="Trebuchet MS"/>
          <w:bCs/>
          <w:iCs/>
          <w:sz w:val="18"/>
          <w:szCs w:val="18"/>
          <w:lang w:val="fr-FR"/>
        </w:rPr>
        <w:t>9</w:t>
      </w:r>
      <w:r w:rsidR="009F17D4">
        <w:rPr>
          <w:rFonts w:ascii="Trebuchet MS" w:hAnsi="Trebuchet MS"/>
          <w:bCs/>
          <w:iCs/>
          <w:sz w:val="18"/>
          <w:szCs w:val="18"/>
          <w:lang w:val="fr-FR"/>
        </w:rPr>
        <w:t>/04/2019</w:t>
      </w:r>
    </w:p>
    <w:p w:rsidR="00853D54" w:rsidRPr="00A85D64" w:rsidRDefault="00853D54" w:rsidP="00853D54">
      <w:pPr>
        <w:spacing w:line="360" w:lineRule="auto"/>
        <w:jc w:val="center"/>
        <w:rPr>
          <w:rFonts w:ascii="Trebuchet MS" w:hAnsi="Trebuchet MS"/>
          <w:bCs/>
          <w:iCs/>
          <w:sz w:val="18"/>
          <w:szCs w:val="18"/>
        </w:rPr>
      </w:pPr>
      <w:r>
        <w:rPr>
          <w:rFonts w:ascii="Trebuchet MS" w:hAnsi="Trebuchet MS"/>
          <w:bCs/>
          <w:iCs/>
          <w:sz w:val="18"/>
          <w:szCs w:val="18"/>
        </w:rPr>
        <w:t>Pełnomocnictwo</w:t>
      </w:r>
      <w:r w:rsidRPr="00A85D64">
        <w:rPr>
          <w:rFonts w:ascii="Trebuchet MS" w:hAnsi="Trebuchet MS"/>
          <w:bCs/>
          <w:iCs/>
          <w:sz w:val="18"/>
          <w:szCs w:val="18"/>
        </w:rPr>
        <w:t xml:space="preserve"> do odesłania faxem lub mailem do </w:t>
      </w:r>
      <w:r w:rsidR="000036EB">
        <w:rPr>
          <w:rFonts w:ascii="Trebuchet MS" w:hAnsi="Trebuchet MS"/>
          <w:bCs/>
          <w:iCs/>
          <w:sz w:val="18"/>
          <w:szCs w:val="18"/>
        </w:rPr>
        <w:t>9</w:t>
      </w:r>
      <w:r w:rsidR="009F17D4">
        <w:rPr>
          <w:rFonts w:ascii="Trebuchet MS" w:hAnsi="Trebuchet MS"/>
          <w:bCs/>
          <w:iCs/>
          <w:sz w:val="18"/>
          <w:szCs w:val="18"/>
        </w:rPr>
        <w:t>/04/2019</w:t>
      </w:r>
    </w:p>
    <w:p w:rsidR="00853D54" w:rsidRPr="00CC09E4" w:rsidRDefault="00853D54" w:rsidP="00853D54">
      <w:pPr>
        <w:spacing w:line="360" w:lineRule="auto"/>
        <w:jc w:val="center"/>
        <w:rPr>
          <w:rFonts w:ascii="Trebuchet MS" w:hAnsi="Trebuchet MS"/>
          <w:sz w:val="20"/>
        </w:rPr>
      </w:pPr>
      <w:r w:rsidRPr="00A85D64">
        <w:rPr>
          <w:rFonts w:ascii="Trebuchet MS" w:hAnsi="Trebuchet MS"/>
          <w:bCs/>
          <w:iCs/>
          <w:sz w:val="18"/>
          <w:szCs w:val="18"/>
        </w:rPr>
        <w:t xml:space="preserve">Fax : 22 696 75 90, </w:t>
      </w:r>
      <w:hyperlink r:id="rId6" w:history="1">
        <w:r w:rsidRPr="00A85D64">
          <w:rPr>
            <w:rFonts w:ascii="Trebuchet MS" w:hAnsi="Trebuchet MS"/>
            <w:bCs/>
            <w:iCs/>
            <w:sz w:val="18"/>
            <w:szCs w:val="18"/>
          </w:rPr>
          <w:t>membres@ccifp.pl</w:t>
        </w:r>
      </w:hyperlink>
      <w:r w:rsidR="0002382C">
        <w:rPr>
          <w:rFonts w:ascii="Trebuchet MS" w:hAnsi="Trebuchet MS"/>
          <w:sz w:val="20"/>
        </w:rPr>
        <w:pict>
          <v:rect id="_x0000_i1026" style="width:0;height:1.5pt" o:hralign="center" o:hrstd="t" o:hr="t" fillcolor="gray" stroked="f"/>
        </w:pict>
      </w:r>
    </w:p>
    <w:p w:rsidR="00853D54" w:rsidRPr="00853D54" w:rsidRDefault="00853D54" w:rsidP="00853D54">
      <w:pPr>
        <w:pStyle w:val="Tekstpodstawowy"/>
        <w:spacing w:line="360" w:lineRule="auto"/>
        <w:jc w:val="left"/>
        <w:rPr>
          <w:rFonts w:ascii="Trebuchet MS" w:hAnsi="Trebuchet MS"/>
          <w:bCs/>
          <w:iCs/>
          <w:sz w:val="20"/>
          <w:szCs w:val="20"/>
          <w:lang w:eastAsia="en-US"/>
        </w:rPr>
      </w:pPr>
      <w:r w:rsidRPr="00CC09E4">
        <w:rPr>
          <w:rFonts w:ascii="Trebuchet MS" w:hAnsi="Trebuchet MS"/>
          <w:bCs/>
          <w:iCs/>
          <w:sz w:val="20"/>
          <w:szCs w:val="20"/>
          <w:lang w:val="fr-FR" w:eastAsia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853D54">
        <w:rPr>
          <w:rFonts w:ascii="Trebuchet MS" w:hAnsi="Trebuchet MS"/>
          <w:bCs/>
          <w:iCs/>
          <w:sz w:val="20"/>
          <w:szCs w:val="20"/>
          <w:lang w:eastAsia="en-US"/>
        </w:rPr>
        <w:instrText xml:space="preserve"> FORMCHECKBOX </w:instrText>
      </w:r>
      <w:r w:rsidR="0002382C">
        <w:rPr>
          <w:rFonts w:ascii="Trebuchet MS" w:hAnsi="Trebuchet MS"/>
          <w:bCs/>
          <w:iCs/>
          <w:sz w:val="20"/>
          <w:szCs w:val="20"/>
          <w:lang w:val="fr-FR" w:eastAsia="en-US"/>
        </w:rPr>
      </w:r>
      <w:r w:rsidR="0002382C">
        <w:rPr>
          <w:rFonts w:ascii="Trebuchet MS" w:hAnsi="Trebuchet MS"/>
          <w:bCs/>
          <w:iCs/>
          <w:sz w:val="20"/>
          <w:szCs w:val="20"/>
          <w:lang w:val="fr-FR" w:eastAsia="en-US"/>
        </w:rPr>
        <w:fldChar w:fldCharType="separate"/>
      </w:r>
      <w:r w:rsidRPr="00CC09E4">
        <w:rPr>
          <w:rFonts w:ascii="Trebuchet MS" w:hAnsi="Trebuchet MS"/>
          <w:bCs/>
          <w:iCs/>
          <w:sz w:val="20"/>
          <w:szCs w:val="20"/>
          <w:lang w:val="fr-FR" w:eastAsia="en-US"/>
        </w:rPr>
        <w:fldChar w:fldCharType="end"/>
      </w:r>
      <w:r w:rsidRPr="00853D54">
        <w:rPr>
          <w:rFonts w:ascii="Trebuchet MS" w:hAnsi="Trebuchet MS"/>
          <w:bCs/>
          <w:iCs/>
          <w:sz w:val="20"/>
          <w:szCs w:val="20"/>
          <w:lang w:eastAsia="en-US"/>
        </w:rPr>
        <w:t xml:space="preserve">    Je </w:t>
      </w:r>
      <w:proofErr w:type="spellStart"/>
      <w:r w:rsidRPr="00853D54">
        <w:rPr>
          <w:rFonts w:ascii="Trebuchet MS" w:hAnsi="Trebuchet MS"/>
          <w:bCs/>
          <w:iCs/>
          <w:sz w:val="20"/>
          <w:szCs w:val="20"/>
          <w:lang w:eastAsia="en-US"/>
        </w:rPr>
        <w:t>serai</w:t>
      </w:r>
      <w:proofErr w:type="spellEnd"/>
      <w:r w:rsidRPr="00853D54">
        <w:rPr>
          <w:rFonts w:ascii="Trebuchet MS" w:hAnsi="Trebuchet MS"/>
          <w:bCs/>
          <w:iCs/>
          <w:sz w:val="20"/>
          <w:szCs w:val="20"/>
          <w:lang w:eastAsia="en-US"/>
        </w:rPr>
        <w:t xml:space="preserve"> </w:t>
      </w:r>
      <w:proofErr w:type="spellStart"/>
      <w:r w:rsidRPr="00853D54">
        <w:rPr>
          <w:rFonts w:ascii="Trebuchet MS" w:hAnsi="Trebuchet MS"/>
          <w:bCs/>
          <w:iCs/>
          <w:sz w:val="20"/>
          <w:szCs w:val="20"/>
          <w:lang w:eastAsia="en-US"/>
        </w:rPr>
        <w:t>représenté</w:t>
      </w:r>
      <w:proofErr w:type="spellEnd"/>
      <w:r w:rsidRPr="00853D54">
        <w:rPr>
          <w:rFonts w:ascii="Trebuchet MS" w:hAnsi="Trebuchet MS"/>
          <w:bCs/>
          <w:iCs/>
          <w:sz w:val="20"/>
          <w:szCs w:val="20"/>
          <w:lang w:eastAsia="en-US"/>
        </w:rPr>
        <w:t>(e) par / Będę reprezentowany(-a)  przez:</w:t>
      </w:r>
    </w:p>
    <w:p w:rsidR="00853D54" w:rsidRPr="00853D54" w:rsidRDefault="00853D54" w:rsidP="00853D54">
      <w:pPr>
        <w:pStyle w:val="Tekstpodstawowy"/>
        <w:spacing w:line="360" w:lineRule="auto"/>
        <w:rPr>
          <w:rFonts w:ascii="Trebuchet MS" w:hAnsi="Trebuchet MS"/>
          <w:bCs/>
          <w:iCs/>
          <w:sz w:val="20"/>
          <w:szCs w:val="20"/>
          <w:lang w:eastAsia="en-US"/>
        </w:rPr>
      </w:pPr>
      <w:r w:rsidRPr="00853D54">
        <w:rPr>
          <w:rFonts w:ascii="Trebuchet MS" w:hAnsi="Trebuchet MS"/>
          <w:bCs/>
          <w:iCs/>
          <w:sz w:val="20"/>
          <w:szCs w:val="20"/>
          <w:lang w:eastAsia="en-US"/>
        </w:rPr>
        <w:br/>
      </w:r>
    </w:p>
    <w:p w:rsidR="00853D54" w:rsidRPr="00853D54" w:rsidRDefault="00853D54" w:rsidP="00853D54">
      <w:pPr>
        <w:pStyle w:val="Tekstpodstawowy"/>
        <w:spacing w:line="360" w:lineRule="auto"/>
        <w:rPr>
          <w:rFonts w:ascii="Trebuchet MS" w:hAnsi="Trebuchet MS"/>
          <w:bCs/>
          <w:iCs/>
          <w:sz w:val="20"/>
          <w:szCs w:val="20"/>
          <w:lang w:eastAsia="en-US"/>
        </w:rPr>
      </w:pPr>
      <w:r w:rsidRPr="00853D54">
        <w:rPr>
          <w:rFonts w:ascii="Trebuchet MS" w:hAnsi="Trebuchet MS"/>
          <w:bCs/>
          <w:iCs/>
          <w:sz w:val="20"/>
          <w:szCs w:val="20"/>
          <w:lang w:eastAsia="en-US"/>
        </w:rPr>
        <w:t>M./</w:t>
      </w:r>
      <w:proofErr w:type="spellStart"/>
      <w:r w:rsidRPr="00853D54">
        <w:rPr>
          <w:rFonts w:ascii="Trebuchet MS" w:hAnsi="Trebuchet MS"/>
          <w:bCs/>
          <w:iCs/>
          <w:sz w:val="20"/>
          <w:szCs w:val="20"/>
          <w:lang w:eastAsia="en-US"/>
        </w:rPr>
        <w:t>Mme</w:t>
      </w:r>
      <w:proofErr w:type="spellEnd"/>
      <w:r w:rsidRPr="00853D54">
        <w:rPr>
          <w:rFonts w:ascii="Trebuchet MS" w:hAnsi="Trebuchet MS"/>
          <w:bCs/>
          <w:iCs/>
          <w:sz w:val="20"/>
          <w:szCs w:val="20"/>
          <w:lang w:eastAsia="en-US"/>
        </w:rPr>
        <w:t xml:space="preserve"> / Panią/Pana : ................................................................................... </w:t>
      </w:r>
      <w:r w:rsidRPr="00853D54">
        <w:rPr>
          <w:rFonts w:ascii="Trebuchet MS" w:hAnsi="Trebuchet MS"/>
          <w:bCs/>
          <w:iCs/>
          <w:sz w:val="20"/>
          <w:szCs w:val="20"/>
          <w:lang w:eastAsia="en-US"/>
        </w:rPr>
        <w:tab/>
      </w:r>
    </w:p>
    <w:p w:rsidR="00853D54" w:rsidRPr="00853D54" w:rsidRDefault="00853D54" w:rsidP="00853D54">
      <w:pPr>
        <w:pStyle w:val="Tekstpodstawowy"/>
        <w:spacing w:line="360" w:lineRule="auto"/>
        <w:rPr>
          <w:rFonts w:ascii="Trebuchet MS" w:hAnsi="Trebuchet MS"/>
          <w:bCs/>
          <w:iCs/>
          <w:color w:val="000080"/>
          <w:sz w:val="20"/>
          <w:szCs w:val="20"/>
          <w:lang w:eastAsia="en-US"/>
        </w:rPr>
      </w:pPr>
      <w:r w:rsidRPr="00853D54">
        <w:rPr>
          <w:rFonts w:ascii="Trebuchet MS" w:hAnsi="Trebuchet MS"/>
          <w:bCs/>
          <w:iCs/>
          <w:sz w:val="20"/>
          <w:szCs w:val="20"/>
          <w:lang w:eastAsia="en-US"/>
        </w:rPr>
        <w:br/>
        <w:t xml:space="preserve">De la </w:t>
      </w:r>
      <w:proofErr w:type="spellStart"/>
      <w:r w:rsidRPr="00853D54">
        <w:rPr>
          <w:rFonts w:ascii="Trebuchet MS" w:hAnsi="Trebuchet MS"/>
          <w:bCs/>
          <w:iCs/>
          <w:sz w:val="20"/>
          <w:szCs w:val="20"/>
          <w:lang w:eastAsia="en-US"/>
        </w:rPr>
        <w:t>société</w:t>
      </w:r>
      <w:proofErr w:type="spellEnd"/>
      <w:r w:rsidRPr="00853D54">
        <w:rPr>
          <w:rFonts w:ascii="Trebuchet MS" w:hAnsi="Trebuchet MS"/>
          <w:bCs/>
          <w:iCs/>
          <w:sz w:val="20"/>
          <w:szCs w:val="20"/>
          <w:lang w:eastAsia="en-US"/>
        </w:rPr>
        <w:t xml:space="preserve"> / z firmy : ..</w:t>
      </w:r>
      <w:r w:rsidRPr="00853D54">
        <w:rPr>
          <w:rFonts w:ascii="Trebuchet MS" w:hAnsi="Trebuchet MS"/>
          <w:bCs/>
          <w:iCs/>
          <w:color w:val="000080"/>
          <w:sz w:val="20"/>
          <w:szCs w:val="20"/>
          <w:lang w:eastAsia="en-US"/>
        </w:rPr>
        <w:t>.................................................................................</w:t>
      </w:r>
    </w:p>
    <w:p w:rsidR="00853D54" w:rsidRDefault="00853D54" w:rsidP="00853D54">
      <w:pPr>
        <w:spacing w:line="360" w:lineRule="auto"/>
        <w:rPr>
          <w:rFonts w:ascii="Trebuchet MS" w:hAnsi="Trebuchet MS"/>
          <w:sz w:val="20"/>
        </w:rPr>
      </w:pPr>
    </w:p>
    <w:p w:rsidR="00853D54" w:rsidRDefault="0002382C" w:rsidP="00853D54">
      <w:pPr>
        <w:spacing w:line="360" w:lineRule="auto"/>
        <w:rPr>
          <w:rFonts w:ascii="Trebuchet MS" w:hAnsi="Trebuchet MS"/>
          <w:sz w:val="20"/>
          <w:lang w:val="fr-FR"/>
        </w:rPr>
      </w:pPr>
      <w:r>
        <w:rPr>
          <w:rFonts w:ascii="Trebuchet MS" w:hAnsi="Trebuchet MS"/>
          <w:sz w:val="20"/>
        </w:rPr>
        <w:pict>
          <v:rect id="_x0000_i1027" style="width:0;height:1.5pt" o:hralign="center" o:hrstd="t" o:hr="t" fillcolor="gray" stroked="f"/>
        </w:pict>
      </w:r>
    </w:p>
    <w:p w:rsidR="00853D54" w:rsidRPr="00EE2BCC" w:rsidRDefault="00853D54" w:rsidP="00853D54">
      <w:pPr>
        <w:spacing w:line="360" w:lineRule="auto"/>
        <w:jc w:val="both"/>
        <w:rPr>
          <w:rFonts w:ascii="Trebuchet MS" w:hAnsi="Trebuchet MS"/>
          <w:bCs/>
          <w:iCs/>
          <w:sz w:val="20"/>
          <w:szCs w:val="20"/>
          <w:lang w:val="fr-FR"/>
        </w:rPr>
      </w:pPr>
      <w:r w:rsidRPr="00EE2BCC">
        <w:rPr>
          <w:rFonts w:ascii="Trebuchet MS" w:hAnsi="Trebuchet MS"/>
          <w:bCs/>
          <w:iCs/>
          <w:sz w:val="20"/>
          <w:szCs w:val="20"/>
          <w:lang w:val="fr-FR"/>
        </w:rPr>
        <w:t xml:space="preserve">Au nom de la société-membre de la CCIFP, signature de la personne autorisée à la représenter et tampon de la société/ W </w:t>
      </w:r>
      <w:proofErr w:type="spellStart"/>
      <w:r w:rsidRPr="00EE2BCC">
        <w:rPr>
          <w:rFonts w:ascii="Trebuchet MS" w:hAnsi="Trebuchet MS"/>
          <w:bCs/>
          <w:iCs/>
          <w:sz w:val="20"/>
          <w:szCs w:val="20"/>
          <w:lang w:val="fr-FR"/>
        </w:rPr>
        <w:t>imieniu</w:t>
      </w:r>
      <w:proofErr w:type="spellEnd"/>
      <w:r w:rsidRPr="00EE2BCC">
        <w:rPr>
          <w:rFonts w:ascii="Trebuchet MS" w:hAnsi="Trebuchet MS"/>
          <w:bCs/>
          <w:iCs/>
          <w:sz w:val="20"/>
          <w:szCs w:val="20"/>
          <w:lang w:val="fr-FR"/>
        </w:rPr>
        <w:t xml:space="preserve"> </w:t>
      </w:r>
      <w:proofErr w:type="spellStart"/>
      <w:r w:rsidRPr="00EE2BCC">
        <w:rPr>
          <w:rFonts w:ascii="Trebuchet MS" w:hAnsi="Trebuchet MS"/>
          <w:bCs/>
          <w:iCs/>
          <w:sz w:val="20"/>
          <w:szCs w:val="20"/>
          <w:lang w:val="fr-FR"/>
        </w:rPr>
        <w:t>firmy</w:t>
      </w:r>
      <w:proofErr w:type="spellEnd"/>
      <w:r w:rsidRPr="00EE2BCC">
        <w:rPr>
          <w:rFonts w:ascii="Trebuchet MS" w:hAnsi="Trebuchet MS"/>
          <w:bCs/>
          <w:iCs/>
          <w:sz w:val="20"/>
          <w:szCs w:val="20"/>
          <w:lang w:val="fr-FR"/>
        </w:rPr>
        <w:t xml:space="preserve"> </w:t>
      </w:r>
      <w:proofErr w:type="spellStart"/>
      <w:r w:rsidRPr="00EE2BCC">
        <w:rPr>
          <w:rFonts w:ascii="Trebuchet MS" w:hAnsi="Trebuchet MS"/>
          <w:bCs/>
          <w:iCs/>
          <w:sz w:val="20"/>
          <w:szCs w:val="20"/>
          <w:lang w:val="fr-FR"/>
        </w:rPr>
        <w:t>stowarzyszone</w:t>
      </w:r>
      <w:r w:rsidR="000036EB">
        <w:rPr>
          <w:rFonts w:ascii="Trebuchet MS" w:hAnsi="Trebuchet MS"/>
          <w:bCs/>
          <w:iCs/>
          <w:sz w:val="20"/>
          <w:szCs w:val="20"/>
          <w:lang w:val="fr-FR"/>
        </w:rPr>
        <w:t>j</w:t>
      </w:r>
      <w:proofErr w:type="spellEnd"/>
      <w:r w:rsidR="000036EB">
        <w:rPr>
          <w:rFonts w:ascii="Trebuchet MS" w:hAnsi="Trebuchet MS"/>
          <w:bCs/>
          <w:iCs/>
          <w:sz w:val="20"/>
          <w:szCs w:val="20"/>
          <w:lang w:val="fr-FR"/>
        </w:rPr>
        <w:t xml:space="preserve">, </w:t>
      </w:r>
      <w:proofErr w:type="spellStart"/>
      <w:r w:rsidR="000036EB">
        <w:rPr>
          <w:rFonts w:ascii="Trebuchet MS" w:hAnsi="Trebuchet MS"/>
          <w:bCs/>
          <w:iCs/>
          <w:sz w:val="20"/>
          <w:szCs w:val="20"/>
          <w:lang w:val="fr-FR"/>
        </w:rPr>
        <w:t>podpis</w:t>
      </w:r>
      <w:proofErr w:type="spellEnd"/>
      <w:r w:rsidR="000036EB">
        <w:rPr>
          <w:rFonts w:ascii="Trebuchet MS" w:hAnsi="Trebuchet MS"/>
          <w:bCs/>
          <w:iCs/>
          <w:sz w:val="20"/>
          <w:szCs w:val="20"/>
          <w:lang w:val="fr-FR"/>
        </w:rPr>
        <w:t xml:space="preserve"> </w:t>
      </w:r>
      <w:proofErr w:type="spellStart"/>
      <w:r w:rsidR="000036EB">
        <w:rPr>
          <w:rFonts w:ascii="Trebuchet MS" w:hAnsi="Trebuchet MS"/>
          <w:bCs/>
          <w:iCs/>
          <w:sz w:val="20"/>
          <w:szCs w:val="20"/>
          <w:lang w:val="fr-FR"/>
        </w:rPr>
        <w:t>osoby</w:t>
      </w:r>
      <w:proofErr w:type="spellEnd"/>
      <w:r w:rsidR="000036EB">
        <w:rPr>
          <w:rFonts w:ascii="Trebuchet MS" w:hAnsi="Trebuchet MS"/>
          <w:bCs/>
          <w:iCs/>
          <w:sz w:val="20"/>
          <w:szCs w:val="20"/>
          <w:lang w:val="fr-FR"/>
        </w:rPr>
        <w:t xml:space="preserve"> </w:t>
      </w:r>
      <w:proofErr w:type="spellStart"/>
      <w:r w:rsidR="000036EB">
        <w:rPr>
          <w:rFonts w:ascii="Trebuchet MS" w:hAnsi="Trebuchet MS"/>
          <w:bCs/>
          <w:iCs/>
          <w:sz w:val="20"/>
          <w:szCs w:val="20"/>
          <w:lang w:val="fr-FR"/>
        </w:rPr>
        <w:t>upoważnionej</w:t>
      </w:r>
      <w:proofErr w:type="spellEnd"/>
      <w:r w:rsidR="000036EB">
        <w:rPr>
          <w:rFonts w:ascii="Trebuchet MS" w:hAnsi="Trebuchet MS"/>
          <w:bCs/>
          <w:iCs/>
          <w:sz w:val="20"/>
          <w:szCs w:val="20"/>
          <w:lang w:val="fr-FR"/>
        </w:rPr>
        <w:t xml:space="preserve"> do </w:t>
      </w:r>
      <w:proofErr w:type="spellStart"/>
      <w:r w:rsidRPr="00EE2BCC">
        <w:rPr>
          <w:rFonts w:ascii="Trebuchet MS" w:hAnsi="Trebuchet MS"/>
          <w:bCs/>
          <w:iCs/>
          <w:sz w:val="20"/>
          <w:szCs w:val="20"/>
          <w:lang w:val="fr-FR"/>
        </w:rPr>
        <w:t>jej</w:t>
      </w:r>
      <w:proofErr w:type="spellEnd"/>
      <w:r w:rsidRPr="00EE2BCC">
        <w:rPr>
          <w:rFonts w:ascii="Trebuchet MS" w:hAnsi="Trebuchet MS"/>
          <w:bCs/>
          <w:iCs/>
          <w:sz w:val="20"/>
          <w:szCs w:val="20"/>
          <w:lang w:val="fr-FR"/>
        </w:rPr>
        <w:t xml:space="preserve"> </w:t>
      </w:r>
      <w:proofErr w:type="spellStart"/>
      <w:r w:rsidRPr="00EE2BCC">
        <w:rPr>
          <w:rFonts w:ascii="Trebuchet MS" w:hAnsi="Trebuchet MS"/>
          <w:bCs/>
          <w:iCs/>
          <w:sz w:val="20"/>
          <w:szCs w:val="20"/>
          <w:lang w:val="fr-FR"/>
        </w:rPr>
        <w:t>reprezentowania</w:t>
      </w:r>
      <w:proofErr w:type="spellEnd"/>
      <w:r w:rsidRPr="00EE2BCC">
        <w:rPr>
          <w:rFonts w:ascii="Trebuchet MS" w:hAnsi="Trebuchet MS"/>
          <w:bCs/>
          <w:iCs/>
          <w:sz w:val="20"/>
          <w:szCs w:val="20"/>
          <w:lang w:val="fr-FR"/>
        </w:rPr>
        <w:t xml:space="preserve"> i </w:t>
      </w:r>
      <w:proofErr w:type="spellStart"/>
      <w:r w:rsidRPr="00EE2BCC">
        <w:rPr>
          <w:rFonts w:ascii="Trebuchet MS" w:hAnsi="Trebuchet MS"/>
          <w:bCs/>
          <w:iCs/>
          <w:sz w:val="20"/>
          <w:szCs w:val="20"/>
          <w:lang w:val="fr-FR"/>
        </w:rPr>
        <w:t>pieczątka</w:t>
      </w:r>
      <w:proofErr w:type="spellEnd"/>
      <w:r w:rsidRPr="00EE2BCC">
        <w:rPr>
          <w:rFonts w:ascii="Trebuchet MS" w:hAnsi="Trebuchet MS"/>
          <w:bCs/>
          <w:iCs/>
          <w:sz w:val="20"/>
          <w:szCs w:val="20"/>
          <w:lang w:val="fr-FR"/>
        </w:rPr>
        <w:t xml:space="preserve"> </w:t>
      </w:r>
      <w:proofErr w:type="spellStart"/>
      <w:r w:rsidRPr="00EE2BCC">
        <w:rPr>
          <w:rFonts w:ascii="Trebuchet MS" w:hAnsi="Trebuchet MS"/>
          <w:bCs/>
          <w:iCs/>
          <w:sz w:val="20"/>
          <w:szCs w:val="20"/>
          <w:lang w:val="fr-FR"/>
        </w:rPr>
        <w:t>firmy</w:t>
      </w:r>
      <w:proofErr w:type="spellEnd"/>
      <w:r>
        <w:rPr>
          <w:rFonts w:ascii="Trebuchet MS" w:hAnsi="Trebuchet MS"/>
          <w:bCs/>
          <w:iCs/>
          <w:sz w:val="20"/>
          <w:szCs w:val="20"/>
          <w:lang w:val="fr-FR"/>
        </w:rPr>
        <w:t>.</w:t>
      </w:r>
    </w:p>
    <w:p w:rsidR="00853D54" w:rsidRDefault="00853D54" w:rsidP="00853D54">
      <w:pPr>
        <w:spacing w:line="360" w:lineRule="auto"/>
        <w:jc w:val="right"/>
        <w:rPr>
          <w:rFonts w:ascii="Trebuchet MS" w:hAnsi="Trebuchet MS"/>
          <w:bCs/>
          <w:iCs/>
          <w:sz w:val="20"/>
          <w:lang w:val="fr-FR"/>
        </w:rPr>
      </w:pPr>
      <w:r w:rsidRPr="00A85D64">
        <w:rPr>
          <w:rFonts w:ascii="Trebuchet MS" w:hAnsi="Trebuchet MS"/>
          <w:bCs/>
          <w:iCs/>
          <w:sz w:val="20"/>
          <w:lang w:val="fr-FR"/>
        </w:rPr>
        <w:br/>
      </w:r>
    </w:p>
    <w:p w:rsidR="00853D54" w:rsidRPr="00A85D64" w:rsidRDefault="00853D54" w:rsidP="00853D54">
      <w:pPr>
        <w:spacing w:line="360" w:lineRule="auto"/>
        <w:jc w:val="right"/>
        <w:rPr>
          <w:rFonts w:ascii="Trebuchet MS" w:hAnsi="Trebuchet MS"/>
          <w:bCs/>
          <w:iCs/>
          <w:sz w:val="20"/>
          <w:lang w:val="fr-FR"/>
        </w:rPr>
      </w:pPr>
      <w:r w:rsidRPr="00A85D64">
        <w:rPr>
          <w:rFonts w:ascii="Trebuchet MS" w:hAnsi="Trebuchet MS"/>
          <w:bCs/>
          <w:iCs/>
          <w:sz w:val="20"/>
          <w:lang w:val="fr-FR"/>
        </w:rPr>
        <w:t>.........</w:t>
      </w:r>
      <w:r>
        <w:rPr>
          <w:rFonts w:ascii="Trebuchet MS" w:hAnsi="Trebuchet MS"/>
          <w:bCs/>
          <w:iCs/>
          <w:sz w:val="20"/>
          <w:lang w:val="fr-FR"/>
        </w:rPr>
        <w:t>............................................</w:t>
      </w:r>
      <w:r w:rsidRPr="00A85D64">
        <w:rPr>
          <w:rFonts w:ascii="Trebuchet MS" w:hAnsi="Trebuchet MS"/>
          <w:bCs/>
          <w:iCs/>
          <w:sz w:val="20"/>
          <w:lang w:val="fr-FR"/>
        </w:rPr>
        <w:t>...............</w:t>
      </w:r>
    </w:p>
    <w:p w:rsidR="00853D54" w:rsidRPr="00626B82" w:rsidRDefault="00853D54" w:rsidP="00853D54">
      <w:pPr>
        <w:spacing w:line="360" w:lineRule="auto"/>
        <w:jc w:val="right"/>
        <w:rPr>
          <w:rFonts w:ascii="Trebuchet MS" w:hAnsi="Trebuchet MS"/>
          <w:sz w:val="20"/>
          <w:lang w:val="fr-FR"/>
        </w:rPr>
      </w:pPr>
      <w:r w:rsidRPr="00A85D64">
        <w:rPr>
          <w:rFonts w:ascii="Trebuchet MS" w:hAnsi="Trebuchet MS"/>
          <w:bCs/>
          <w:iCs/>
          <w:sz w:val="20"/>
          <w:lang w:val="fr-FR"/>
        </w:rPr>
        <w:t>Signature et tampon</w:t>
      </w:r>
    </w:p>
    <w:p w:rsidR="00853D54" w:rsidRDefault="00853D54"/>
    <w:sectPr w:rsidR="00853D54" w:rsidSect="00DF0072">
      <w:headerReference w:type="default" r:id="rId7"/>
      <w:footerReference w:type="default" r:id="rId8"/>
      <w:pgSz w:w="11906" w:h="16838"/>
      <w:pgMar w:top="1417" w:right="1417" w:bottom="1417" w:left="1417" w:header="0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072" w:rsidRDefault="00DF0072" w:rsidP="00DF0072">
      <w:pPr>
        <w:spacing w:after="0" w:line="240" w:lineRule="auto"/>
      </w:pPr>
      <w:r>
        <w:separator/>
      </w:r>
    </w:p>
  </w:endnote>
  <w:endnote w:type="continuationSeparator" w:id="0">
    <w:p w:rsidR="00DF0072" w:rsidRDefault="00DF0072" w:rsidP="00DF0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072" w:rsidRDefault="00DF0072" w:rsidP="00DF0072">
    <w:pPr>
      <w:pStyle w:val="Stopka"/>
      <w:ind w:left="-851"/>
    </w:pPr>
    <w:r>
      <w:rPr>
        <w:noProof/>
        <w:lang w:val="fr-FR" w:eastAsia="fr-FR"/>
      </w:rPr>
      <w:drawing>
        <wp:inline distT="0" distB="0" distL="0" distR="0" wp14:anchorId="648A1E5F" wp14:editId="2943AAC7">
          <wp:extent cx="6972300" cy="1375708"/>
          <wp:effectExtent l="0" t="0" r="0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30637" cy="1387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072" w:rsidRDefault="00DF0072" w:rsidP="00DF0072">
      <w:pPr>
        <w:spacing w:after="0" w:line="240" w:lineRule="auto"/>
      </w:pPr>
      <w:r>
        <w:separator/>
      </w:r>
    </w:p>
  </w:footnote>
  <w:footnote w:type="continuationSeparator" w:id="0">
    <w:p w:rsidR="00DF0072" w:rsidRDefault="00DF0072" w:rsidP="00DF00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072" w:rsidRDefault="007D27EF" w:rsidP="00DF0072">
    <w:pPr>
      <w:pStyle w:val="Nagwek"/>
      <w:ind w:left="-851"/>
    </w:pPr>
    <w:r>
      <w:rPr>
        <w:noProof/>
        <w:lang w:val="fr-FR" w:eastAsia="fr-FR"/>
      </w:rPr>
      <w:drawing>
        <wp:inline distT="0" distB="0" distL="0" distR="0" wp14:anchorId="21515472" wp14:editId="48214F96">
          <wp:extent cx="2505075" cy="911847"/>
          <wp:effectExtent l="0" t="0" r="0" b="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3464" cy="9185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072"/>
    <w:rsid w:val="000036EB"/>
    <w:rsid w:val="0002382C"/>
    <w:rsid w:val="003B5325"/>
    <w:rsid w:val="007D27EF"/>
    <w:rsid w:val="00853D54"/>
    <w:rsid w:val="009F17D4"/>
    <w:rsid w:val="00DF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  <w15:chartTrackingRefBased/>
  <w15:docId w15:val="{AA94F046-0F1C-4AFB-BE35-9EA38051D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3D5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00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0072"/>
  </w:style>
  <w:style w:type="paragraph" w:styleId="Stopka">
    <w:name w:val="footer"/>
    <w:basedOn w:val="Normalny"/>
    <w:link w:val="StopkaZnak"/>
    <w:uiPriority w:val="99"/>
    <w:unhideWhenUsed/>
    <w:rsid w:val="00DF00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0072"/>
  </w:style>
  <w:style w:type="paragraph" w:styleId="Tekstdymka">
    <w:name w:val="Balloon Text"/>
    <w:basedOn w:val="Normalny"/>
    <w:link w:val="TekstdymkaZnak"/>
    <w:uiPriority w:val="99"/>
    <w:semiHidden/>
    <w:unhideWhenUsed/>
    <w:rsid w:val="00DF0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072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853D54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fr-FR"/>
    </w:rPr>
  </w:style>
  <w:style w:type="character" w:customStyle="1" w:styleId="TekstpodstawowyZnak">
    <w:name w:val="Tekst podstawowy Znak"/>
    <w:basedOn w:val="Domylnaczcionkaakapitu"/>
    <w:link w:val="Tekstpodstawowy"/>
    <w:rsid w:val="00853D54"/>
    <w:rPr>
      <w:rFonts w:ascii="Times New Roman" w:eastAsia="Times New Roman" w:hAnsi="Times New Roman" w:cs="Times New Roman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mbres@ccifp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Kielich</dc:creator>
  <cp:keywords/>
  <dc:description/>
  <cp:lastModifiedBy>Magdalena Wołowska</cp:lastModifiedBy>
  <cp:revision>4</cp:revision>
  <cp:lastPrinted>2016-03-03T08:47:00Z</cp:lastPrinted>
  <dcterms:created xsi:type="dcterms:W3CDTF">2019-02-18T12:57:00Z</dcterms:created>
  <dcterms:modified xsi:type="dcterms:W3CDTF">2019-02-18T16:05:00Z</dcterms:modified>
</cp:coreProperties>
</file>