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DC" w:rsidRPr="00A85D64" w:rsidRDefault="00A85D64" w:rsidP="00254EDC">
      <w:pPr>
        <w:spacing w:line="360" w:lineRule="auto"/>
        <w:jc w:val="center"/>
        <w:rPr>
          <w:rFonts w:ascii="Trebuchet MS" w:hAnsi="Trebuchet MS"/>
          <w:b/>
          <w:bCs/>
          <w:iCs/>
          <w:sz w:val="20"/>
          <w:szCs w:val="20"/>
          <w:lang w:val="fr-FR"/>
        </w:rPr>
      </w:pPr>
      <w:r w:rsidRPr="00A85D64">
        <w:rPr>
          <w:rFonts w:ascii="Trebuchet MS" w:hAnsi="Trebuchet MS"/>
          <w:b/>
          <w:bCs/>
          <w:iCs/>
          <w:sz w:val="20"/>
          <w:szCs w:val="20"/>
          <w:lang w:val="fr-FR"/>
        </w:rPr>
        <w:t xml:space="preserve">Assemblée Générale de </w:t>
      </w:r>
      <w:smartTag w:uri="urn:schemas-microsoft-com:office:smarttags" w:element="PersonName">
        <w:smartTagPr>
          <w:attr w:name="ProductID" w:val="la CCIFP"/>
        </w:smartTagPr>
        <w:r w:rsidRPr="00A85D64">
          <w:rPr>
            <w:rFonts w:ascii="Trebuchet MS" w:hAnsi="Trebuchet MS"/>
            <w:b/>
            <w:bCs/>
            <w:iCs/>
            <w:sz w:val="20"/>
            <w:szCs w:val="20"/>
            <w:lang w:val="fr-FR"/>
          </w:rPr>
          <w:t xml:space="preserve">la </w:t>
        </w:r>
        <w:smartTag w:uri="urn:schemas-microsoft-com:office:smarttags" w:element="PersonName">
          <w:r w:rsidRPr="00A85D64">
            <w:rPr>
              <w:rFonts w:ascii="Trebuchet MS" w:hAnsi="Trebuchet MS"/>
              <w:b/>
              <w:bCs/>
              <w:iCs/>
              <w:sz w:val="20"/>
              <w:szCs w:val="20"/>
              <w:lang w:val="fr-FR"/>
            </w:rPr>
            <w:t>CCIFP</w:t>
          </w:r>
        </w:smartTag>
      </w:smartTag>
      <w:r w:rsidRPr="00A85D64">
        <w:rPr>
          <w:rFonts w:ascii="Trebuchet MS" w:hAnsi="Trebuchet MS"/>
          <w:b/>
          <w:bCs/>
          <w:iCs/>
          <w:sz w:val="20"/>
          <w:szCs w:val="20"/>
          <w:lang w:val="fr-FR"/>
        </w:rPr>
        <w:t xml:space="preserve"> - </w:t>
      </w:r>
      <w:proofErr w:type="spellStart"/>
      <w:r w:rsidRPr="00A85D64">
        <w:rPr>
          <w:rFonts w:ascii="Trebuchet MS" w:hAnsi="Trebuchet MS"/>
          <w:b/>
          <w:bCs/>
          <w:iCs/>
          <w:sz w:val="20"/>
          <w:szCs w:val="20"/>
          <w:lang w:val="fr-FR"/>
        </w:rPr>
        <w:t>Walne</w:t>
      </w:r>
      <w:proofErr w:type="spellEnd"/>
      <w:r w:rsidRPr="00A85D64">
        <w:rPr>
          <w:rFonts w:ascii="Trebuchet MS" w:hAnsi="Trebuchet MS"/>
          <w:b/>
          <w:bCs/>
          <w:iCs/>
          <w:sz w:val="20"/>
          <w:szCs w:val="20"/>
          <w:lang w:val="fr-FR"/>
        </w:rPr>
        <w:t xml:space="preserve"> </w:t>
      </w:r>
      <w:proofErr w:type="spellStart"/>
      <w:r w:rsidRPr="00A85D64">
        <w:rPr>
          <w:rFonts w:ascii="Trebuchet MS" w:hAnsi="Trebuchet MS"/>
          <w:b/>
          <w:bCs/>
          <w:iCs/>
          <w:sz w:val="20"/>
          <w:szCs w:val="20"/>
          <w:lang w:val="fr-FR"/>
        </w:rPr>
        <w:t>Zgromadzenie</w:t>
      </w:r>
      <w:proofErr w:type="spellEnd"/>
      <w:r w:rsidRPr="00A85D64">
        <w:rPr>
          <w:rFonts w:ascii="Trebuchet MS" w:hAnsi="Trebuchet MS"/>
          <w:b/>
          <w:bCs/>
          <w:iCs/>
          <w:sz w:val="20"/>
          <w:szCs w:val="20"/>
          <w:lang w:val="fr-FR"/>
        </w:rPr>
        <w:t xml:space="preserve"> CCIFP </w:t>
      </w:r>
      <w:r w:rsidR="000B0685">
        <w:rPr>
          <w:rFonts w:ascii="Trebuchet MS" w:hAnsi="Trebuchet MS"/>
          <w:b/>
          <w:bCs/>
          <w:iCs/>
          <w:sz w:val="20"/>
          <w:szCs w:val="20"/>
          <w:lang w:val="fr-FR"/>
        </w:rPr>
        <w:t>11.04.2017</w:t>
      </w:r>
    </w:p>
    <w:p w:rsidR="00254EDC" w:rsidRPr="00A85D64" w:rsidRDefault="002606A1" w:rsidP="00254EDC">
      <w:pPr>
        <w:spacing w:line="360" w:lineRule="auto"/>
        <w:jc w:val="center"/>
        <w:rPr>
          <w:rFonts w:ascii="Trebuchet MS" w:hAnsi="Trebuchet MS"/>
          <w:b/>
          <w:bCs/>
          <w:iCs/>
          <w:sz w:val="20"/>
          <w:szCs w:val="20"/>
          <w:lang w:val="fr-FR"/>
        </w:rPr>
      </w:pPr>
      <w:r>
        <w:rPr>
          <w:rFonts w:ascii="Trebuchet MS" w:hAnsi="Trebuchet MS"/>
          <w:b/>
          <w:bCs/>
          <w:iCs/>
          <w:sz w:val="20"/>
          <w:szCs w:val="20"/>
          <w:lang w:val="fr-FR"/>
        </w:rPr>
        <w:t>PRESENTATION DE CANDIDATURE</w:t>
      </w:r>
    </w:p>
    <w:p w:rsidR="00A85D64" w:rsidRPr="00A85D64" w:rsidRDefault="00E847E7" w:rsidP="00A85D64">
      <w:pPr>
        <w:pStyle w:val="Tekstpodstawowy"/>
        <w:spacing w:line="360" w:lineRule="auto"/>
        <w:jc w:val="center"/>
        <w:rPr>
          <w:rFonts w:ascii="Trebuchet MS" w:hAnsi="Trebuchet MS"/>
          <w:sz w:val="20"/>
          <w:lang w:val="fr-FR"/>
        </w:rPr>
      </w:pPr>
      <w:r>
        <w:rPr>
          <w:rFonts w:ascii="Trebuchet MS" w:hAnsi="Trebuchet MS"/>
          <w:sz w:val="20"/>
        </w:rPr>
        <w:pict>
          <v:rect id="_x0000_i1025" style="width:0;height:1.5pt" o:hralign="center" o:hrstd="t" o:hr="t" fillcolor="gray" stroked="f"/>
        </w:pict>
      </w:r>
    </w:p>
    <w:p w:rsidR="00A85D64" w:rsidRPr="00A85D64" w:rsidRDefault="002606A1" w:rsidP="00A85D64">
      <w:pPr>
        <w:spacing w:line="360" w:lineRule="auto"/>
        <w:jc w:val="center"/>
        <w:rPr>
          <w:rFonts w:ascii="Trebuchet MS" w:hAnsi="Trebuchet MS"/>
          <w:bCs/>
          <w:iCs/>
          <w:sz w:val="18"/>
          <w:szCs w:val="18"/>
          <w:lang w:val="fr-FR"/>
        </w:rPr>
      </w:pPr>
      <w:r>
        <w:rPr>
          <w:rFonts w:ascii="Trebuchet MS" w:hAnsi="Trebuchet MS"/>
          <w:bCs/>
          <w:iCs/>
          <w:sz w:val="18"/>
          <w:szCs w:val="18"/>
          <w:lang w:val="fr-FR"/>
        </w:rPr>
        <w:t xml:space="preserve">En accord avec le paragraphe 22 des statuts de la CCIFP, les candidatures doivent être déclarées au moins 30 jours avant la date de l’Assemblée. Merci donc de nous renvoyer vos candidatures avant le 10 mars 2017. </w:t>
      </w:r>
    </w:p>
    <w:p w:rsidR="00CC09E4" w:rsidRPr="002606A1" w:rsidRDefault="002606A1" w:rsidP="00CC09E4">
      <w:pPr>
        <w:spacing w:line="360" w:lineRule="auto"/>
        <w:jc w:val="center"/>
        <w:rPr>
          <w:rFonts w:ascii="Trebuchet MS" w:hAnsi="Trebuchet MS"/>
          <w:bCs/>
          <w:iCs/>
          <w:sz w:val="18"/>
          <w:szCs w:val="18"/>
        </w:rPr>
      </w:pPr>
      <w:r w:rsidRPr="002606A1">
        <w:rPr>
          <w:rFonts w:ascii="Trebuchet MS" w:hAnsi="Trebuchet MS"/>
          <w:bCs/>
          <w:iCs/>
          <w:sz w:val="18"/>
          <w:szCs w:val="18"/>
        </w:rPr>
        <w:t>Zgodnie z paragrafem 22 statutu CCIFP, kan</w:t>
      </w:r>
      <w:r w:rsidR="00DD44C1">
        <w:rPr>
          <w:rFonts w:ascii="Trebuchet MS" w:hAnsi="Trebuchet MS"/>
          <w:bCs/>
          <w:iCs/>
          <w:sz w:val="18"/>
          <w:szCs w:val="18"/>
        </w:rPr>
        <w:t>dydatury muszą</w:t>
      </w:r>
      <w:r w:rsidRPr="002606A1">
        <w:rPr>
          <w:rFonts w:ascii="Trebuchet MS" w:hAnsi="Trebuchet MS"/>
          <w:bCs/>
          <w:iCs/>
          <w:sz w:val="18"/>
          <w:szCs w:val="18"/>
        </w:rPr>
        <w:t xml:space="preserve"> być zgłoszo</w:t>
      </w:r>
      <w:r w:rsidR="00DD44C1">
        <w:rPr>
          <w:rFonts w:ascii="Trebuchet MS" w:hAnsi="Trebuchet MS"/>
          <w:bCs/>
          <w:iCs/>
          <w:sz w:val="18"/>
          <w:szCs w:val="18"/>
        </w:rPr>
        <w:t>ne co najmniej 30 dni przed datą</w:t>
      </w:r>
      <w:r w:rsidRPr="002606A1">
        <w:rPr>
          <w:rFonts w:ascii="Trebuchet MS" w:hAnsi="Trebuchet MS"/>
          <w:bCs/>
          <w:iCs/>
          <w:sz w:val="18"/>
          <w:szCs w:val="18"/>
        </w:rPr>
        <w:t xml:space="preserve"> Walnego Zgromadzenia. Prosimy o zgłaszanie kandydatur w terminie do 10 marca 2017.</w:t>
      </w:r>
    </w:p>
    <w:p w:rsidR="00CC09E4" w:rsidRPr="00A07C40" w:rsidRDefault="00E847E7" w:rsidP="00CC09E4">
      <w:pPr>
        <w:pStyle w:val="Tekstpodstawowy"/>
        <w:spacing w:line="360" w:lineRule="auto"/>
        <w:ind w:firstLine="16"/>
        <w:rPr>
          <w:rFonts w:ascii="Trebuchet MS" w:hAnsi="Trebuchet MS"/>
          <w:b/>
          <w:sz w:val="20"/>
          <w:szCs w:val="20"/>
          <w:lang w:val="fr-FR"/>
        </w:rPr>
      </w:pPr>
      <w:r>
        <w:rPr>
          <w:rFonts w:ascii="Trebuchet MS" w:eastAsiaTheme="minorHAnsi" w:hAnsi="Trebuchet MS" w:cstheme="minorBidi"/>
          <w:bCs/>
          <w:iCs/>
          <w:sz w:val="18"/>
          <w:szCs w:val="18"/>
          <w:lang w:val="fr-FR" w:eastAsia="en-US"/>
        </w:rPr>
        <w:pict>
          <v:rect id="_x0000_i1026" style="width:0;height:1.5pt" o:hralign="center" o:hrstd="t" o:hr="t" fillcolor="gray" stroked="f"/>
        </w:pict>
      </w:r>
    </w:p>
    <w:p w:rsidR="002606A1" w:rsidRPr="002606A1" w:rsidRDefault="00446ADA" w:rsidP="002606A1">
      <w:pPr>
        <w:spacing w:after="0" w:line="360" w:lineRule="auto"/>
        <w:ind w:left="142"/>
        <w:jc w:val="both"/>
        <w:rPr>
          <w:rFonts w:ascii="Trebuchet MS" w:hAnsi="Trebuchet MS"/>
          <w:bCs/>
          <w:iCs/>
          <w:sz w:val="20"/>
        </w:rPr>
      </w:pPr>
      <w:r>
        <w:rPr>
          <w:rFonts w:ascii="Trebuchet MS" w:hAnsi="Trebuchet MS"/>
          <w:bCs/>
          <w:iCs/>
          <w:sz w:val="20"/>
        </w:rPr>
        <w:br/>
      </w:r>
      <w:proofErr w:type="spellStart"/>
      <w:r>
        <w:rPr>
          <w:rFonts w:ascii="Trebuchet MS" w:hAnsi="Trebuchet MS"/>
          <w:bCs/>
          <w:iCs/>
          <w:sz w:val="20"/>
        </w:rPr>
        <w:t>Société</w:t>
      </w:r>
      <w:proofErr w:type="spellEnd"/>
      <w:r>
        <w:rPr>
          <w:rFonts w:ascii="Trebuchet MS" w:hAnsi="Trebuchet MS"/>
          <w:bCs/>
          <w:iCs/>
          <w:sz w:val="20"/>
        </w:rPr>
        <w:t xml:space="preserve"> / Firma</w:t>
      </w:r>
      <w:r w:rsidR="002606A1" w:rsidRPr="002606A1">
        <w:rPr>
          <w:rFonts w:ascii="Trebuchet MS" w:hAnsi="Trebuchet MS"/>
          <w:bCs/>
          <w:iCs/>
          <w:sz w:val="20"/>
        </w:rPr>
        <w:t>: ………………………………………………………</w:t>
      </w:r>
      <w:bookmarkStart w:id="0" w:name="_GoBack"/>
      <w:bookmarkEnd w:id="0"/>
      <w:r w:rsidR="002606A1" w:rsidRPr="002606A1">
        <w:rPr>
          <w:rFonts w:ascii="Trebuchet MS" w:hAnsi="Trebuchet MS"/>
          <w:bCs/>
          <w:iCs/>
          <w:sz w:val="20"/>
        </w:rPr>
        <w:t>…………………………………………………………………………….</w:t>
      </w:r>
    </w:p>
    <w:p w:rsidR="002606A1" w:rsidRDefault="002606A1" w:rsidP="002606A1">
      <w:pPr>
        <w:spacing w:after="0" w:line="360" w:lineRule="auto"/>
        <w:ind w:left="142"/>
        <w:jc w:val="both"/>
        <w:rPr>
          <w:rFonts w:ascii="Trebuchet MS" w:hAnsi="Trebuchet MS"/>
          <w:bCs/>
          <w:iCs/>
          <w:sz w:val="20"/>
        </w:rPr>
      </w:pPr>
      <w:proofErr w:type="spellStart"/>
      <w:r w:rsidRPr="002606A1">
        <w:rPr>
          <w:rFonts w:ascii="Trebuchet MS" w:hAnsi="Trebuchet MS"/>
          <w:bCs/>
          <w:iCs/>
          <w:sz w:val="20"/>
        </w:rPr>
        <w:t>Son</w:t>
      </w:r>
      <w:proofErr w:type="spellEnd"/>
      <w:r w:rsidRPr="002606A1">
        <w:rPr>
          <w:rFonts w:ascii="Trebuchet MS" w:hAnsi="Trebuchet MS"/>
          <w:bCs/>
          <w:iCs/>
          <w:sz w:val="20"/>
        </w:rPr>
        <w:t xml:space="preserve"> </w:t>
      </w:r>
      <w:proofErr w:type="spellStart"/>
      <w:r w:rsidR="00446ADA">
        <w:rPr>
          <w:rFonts w:ascii="Trebuchet MS" w:hAnsi="Trebuchet MS"/>
          <w:bCs/>
          <w:iCs/>
          <w:sz w:val="20"/>
        </w:rPr>
        <w:t>représentant</w:t>
      </w:r>
      <w:proofErr w:type="spellEnd"/>
      <w:r w:rsidRPr="002606A1">
        <w:rPr>
          <w:rFonts w:ascii="Trebuchet MS" w:hAnsi="Trebuchet MS"/>
          <w:bCs/>
          <w:iCs/>
          <w:sz w:val="20"/>
        </w:rPr>
        <w:t xml:space="preserve">, </w:t>
      </w:r>
      <w:proofErr w:type="spellStart"/>
      <w:r w:rsidRPr="002606A1">
        <w:rPr>
          <w:rFonts w:ascii="Trebuchet MS" w:hAnsi="Trebuchet MS"/>
          <w:bCs/>
          <w:iCs/>
          <w:sz w:val="20"/>
        </w:rPr>
        <w:t>candidat</w:t>
      </w:r>
      <w:proofErr w:type="spellEnd"/>
      <w:r w:rsidRPr="002606A1">
        <w:rPr>
          <w:rFonts w:ascii="Trebuchet MS" w:hAnsi="Trebuchet MS"/>
          <w:bCs/>
          <w:iCs/>
          <w:sz w:val="20"/>
        </w:rPr>
        <w:t xml:space="preserve"> au Conseil / Przedstawi</w:t>
      </w:r>
      <w:r w:rsidR="00446ADA">
        <w:rPr>
          <w:rFonts w:ascii="Trebuchet MS" w:hAnsi="Trebuchet MS"/>
          <w:bCs/>
          <w:iCs/>
          <w:sz w:val="20"/>
        </w:rPr>
        <w:t xml:space="preserve">ciel firmy, który będzie </w:t>
      </w:r>
      <w:r w:rsidR="00DD44C1">
        <w:rPr>
          <w:rFonts w:ascii="Trebuchet MS" w:hAnsi="Trebuchet MS"/>
          <w:bCs/>
          <w:iCs/>
          <w:sz w:val="20"/>
        </w:rPr>
        <w:t>kandydował</w:t>
      </w:r>
      <w:r w:rsidR="00446ADA">
        <w:rPr>
          <w:rFonts w:ascii="Trebuchet MS" w:hAnsi="Trebuchet MS"/>
          <w:bCs/>
          <w:iCs/>
          <w:sz w:val="20"/>
        </w:rPr>
        <w:t xml:space="preserve"> do  R</w:t>
      </w:r>
      <w:r w:rsidRPr="002606A1">
        <w:rPr>
          <w:rFonts w:ascii="Trebuchet MS" w:hAnsi="Trebuchet MS"/>
          <w:bCs/>
          <w:iCs/>
          <w:sz w:val="20"/>
        </w:rPr>
        <w:t>ad</w:t>
      </w:r>
      <w:r w:rsidR="00446ADA">
        <w:rPr>
          <w:rFonts w:ascii="Trebuchet MS" w:hAnsi="Trebuchet MS"/>
          <w:bCs/>
          <w:iCs/>
          <w:sz w:val="20"/>
        </w:rPr>
        <w:t>y</w:t>
      </w:r>
      <w:r w:rsidRPr="002606A1">
        <w:rPr>
          <w:rFonts w:ascii="Trebuchet MS" w:hAnsi="Trebuchet MS"/>
          <w:bCs/>
          <w:iCs/>
          <w:sz w:val="20"/>
        </w:rPr>
        <w:t> :</w:t>
      </w:r>
    </w:p>
    <w:p w:rsidR="00446ADA" w:rsidRPr="002606A1" w:rsidRDefault="00446ADA" w:rsidP="002606A1">
      <w:pPr>
        <w:spacing w:after="0" w:line="360" w:lineRule="auto"/>
        <w:ind w:left="142"/>
        <w:jc w:val="both"/>
        <w:rPr>
          <w:rFonts w:ascii="Trebuchet MS" w:hAnsi="Trebuchet MS"/>
          <w:bCs/>
          <w:iCs/>
          <w:sz w:val="20"/>
        </w:rPr>
      </w:pPr>
    </w:p>
    <w:p w:rsidR="002606A1" w:rsidRPr="002606A1" w:rsidRDefault="00446ADA" w:rsidP="002606A1">
      <w:pPr>
        <w:spacing w:after="0" w:line="360" w:lineRule="auto"/>
        <w:ind w:left="142"/>
        <w:jc w:val="both"/>
        <w:rPr>
          <w:rFonts w:ascii="Trebuchet MS" w:hAnsi="Trebuchet MS"/>
          <w:bCs/>
          <w:iCs/>
          <w:sz w:val="20"/>
        </w:rPr>
      </w:pPr>
      <w:r>
        <w:rPr>
          <w:rFonts w:ascii="Trebuchet MS" w:hAnsi="Trebuchet MS"/>
          <w:bCs/>
          <w:iCs/>
          <w:sz w:val="20"/>
        </w:rPr>
        <w:t>……………………………………………………………………………………………………………………………………………………………….</w:t>
      </w:r>
    </w:p>
    <w:p w:rsidR="00CC09E4" w:rsidRPr="00446ADA" w:rsidRDefault="00446ADA" w:rsidP="002606A1">
      <w:pPr>
        <w:spacing w:after="0" w:line="360" w:lineRule="auto"/>
        <w:ind w:left="142"/>
        <w:jc w:val="both"/>
        <w:rPr>
          <w:rFonts w:ascii="Trebuchet MS" w:hAnsi="Trebuchet MS"/>
          <w:bCs/>
          <w:iCs/>
          <w:sz w:val="20"/>
        </w:rPr>
      </w:pPr>
      <w:r>
        <w:rPr>
          <w:rFonts w:ascii="Trebuchet MS" w:hAnsi="Trebuchet MS"/>
          <w:bCs/>
          <w:iCs/>
          <w:sz w:val="20"/>
        </w:rPr>
        <w:t xml:space="preserve">Ma </w:t>
      </w:r>
      <w:proofErr w:type="spellStart"/>
      <w:r>
        <w:rPr>
          <w:rFonts w:ascii="Trebuchet MS" w:hAnsi="Trebuchet MS"/>
          <w:bCs/>
          <w:iCs/>
          <w:sz w:val="20"/>
        </w:rPr>
        <w:t>société</w:t>
      </w:r>
      <w:proofErr w:type="spellEnd"/>
      <w:r>
        <w:rPr>
          <w:rFonts w:ascii="Trebuchet MS" w:hAnsi="Trebuchet MS"/>
          <w:bCs/>
          <w:iCs/>
          <w:sz w:val="20"/>
        </w:rPr>
        <w:t xml:space="preserve"> </w:t>
      </w:r>
      <w:proofErr w:type="spellStart"/>
      <w:r>
        <w:rPr>
          <w:rFonts w:ascii="Trebuchet MS" w:hAnsi="Trebuchet MS"/>
          <w:bCs/>
          <w:iCs/>
          <w:sz w:val="20"/>
        </w:rPr>
        <w:t>fait</w:t>
      </w:r>
      <w:proofErr w:type="spellEnd"/>
      <w:r>
        <w:rPr>
          <w:rFonts w:ascii="Trebuchet MS" w:hAnsi="Trebuchet MS"/>
          <w:bCs/>
          <w:iCs/>
          <w:sz w:val="20"/>
        </w:rPr>
        <w:t xml:space="preserve"> partie </w:t>
      </w:r>
      <w:proofErr w:type="spellStart"/>
      <w:r>
        <w:rPr>
          <w:rFonts w:ascii="Trebuchet MS" w:hAnsi="Trebuchet MS"/>
          <w:bCs/>
          <w:iCs/>
          <w:sz w:val="20"/>
        </w:rPr>
        <w:t>du</w:t>
      </w:r>
      <w:proofErr w:type="spellEnd"/>
      <w:r>
        <w:rPr>
          <w:rFonts w:ascii="Trebuchet MS" w:hAnsi="Trebuchet MS"/>
          <w:bCs/>
          <w:iCs/>
          <w:sz w:val="20"/>
        </w:rPr>
        <w:t xml:space="preserve"> collège / </w:t>
      </w:r>
      <w:r w:rsidRPr="00446ADA">
        <w:rPr>
          <w:rFonts w:ascii="Trebuchet MS" w:hAnsi="Trebuchet MS"/>
          <w:bCs/>
          <w:iCs/>
          <w:sz w:val="20"/>
        </w:rPr>
        <w:t>Moja firma należy do grupy</w:t>
      </w:r>
      <w:r w:rsidR="00CC09E4" w:rsidRPr="00446ADA">
        <w:rPr>
          <w:rFonts w:ascii="Trebuchet MS" w:hAnsi="Trebuchet MS"/>
          <w:bCs/>
          <w:iCs/>
          <w:sz w:val="20"/>
        </w:rPr>
        <w:t>:</w:t>
      </w:r>
    </w:p>
    <w:p w:rsidR="00CC09E4" w:rsidRPr="00CC09E4" w:rsidRDefault="00CC09E4" w:rsidP="00CC09E4">
      <w:pPr>
        <w:spacing w:line="360" w:lineRule="auto"/>
        <w:ind w:left="142"/>
        <w:jc w:val="both"/>
        <w:rPr>
          <w:rFonts w:ascii="Trebuchet MS" w:hAnsi="Trebuchet MS"/>
          <w:bCs/>
          <w:iCs/>
          <w:sz w:val="20"/>
        </w:rPr>
      </w:pPr>
      <w:r w:rsidRPr="00CC09E4">
        <w:rPr>
          <w:rFonts w:ascii="Trebuchet MS" w:hAnsi="Trebuchet MS"/>
          <w:bCs/>
          <w:iCs/>
          <w:sz w:val="20"/>
          <w:lang w:val="fr-FR"/>
        </w:rPr>
        <w:fldChar w:fldCharType="begin">
          <w:ffData>
            <w:name w:val="Wybór2"/>
            <w:enabled/>
            <w:calcOnExit w:val="0"/>
            <w:checkBox>
              <w:sizeAuto/>
              <w:default w:val="0"/>
            </w:checkBox>
          </w:ffData>
        </w:fldChar>
      </w:r>
      <w:bookmarkStart w:id="1" w:name="Wybór2"/>
      <w:r w:rsidRPr="00DD44C1">
        <w:rPr>
          <w:rFonts w:ascii="Trebuchet MS" w:hAnsi="Trebuchet MS"/>
          <w:bCs/>
          <w:iCs/>
          <w:sz w:val="20"/>
        </w:rPr>
        <w:instrText xml:space="preserve"> FORMCHECKBOX </w:instrText>
      </w:r>
      <w:r w:rsidR="00E847E7">
        <w:rPr>
          <w:rFonts w:ascii="Trebuchet MS" w:hAnsi="Trebuchet MS"/>
          <w:bCs/>
          <w:iCs/>
          <w:sz w:val="20"/>
          <w:lang w:val="fr-FR"/>
        </w:rPr>
      </w:r>
      <w:r w:rsidR="00E847E7">
        <w:rPr>
          <w:rFonts w:ascii="Trebuchet MS" w:hAnsi="Trebuchet MS"/>
          <w:bCs/>
          <w:iCs/>
          <w:sz w:val="20"/>
          <w:lang w:val="fr-FR"/>
        </w:rPr>
        <w:fldChar w:fldCharType="separate"/>
      </w:r>
      <w:r w:rsidRPr="00CC09E4">
        <w:rPr>
          <w:rFonts w:ascii="Trebuchet MS" w:hAnsi="Trebuchet MS"/>
          <w:bCs/>
          <w:iCs/>
          <w:sz w:val="20"/>
          <w:lang w:val="fr-FR"/>
        </w:rPr>
        <w:fldChar w:fldCharType="end"/>
      </w:r>
      <w:bookmarkEnd w:id="1"/>
      <w:r w:rsidRPr="00DD44C1">
        <w:rPr>
          <w:rFonts w:ascii="Trebuchet MS" w:hAnsi="Trebuchet MS"/>
          <w:bCs/>
          <w:iCs/>
          <w:sz w:val="20"/>
        </w:rPr>
        <w:tab/>
        <w:t>Groupe P</w:t>
      </w:r>
      <w:r w:rsidRPr="00CC09E4">
        <w:rPr>
          <w:rFonts w:ascii="Trebuchet MS" w:hAnsi="Trebuchet MS"/>
          <w:bCs/>
          <w:iCs/>
          <w:sz w:val="20"/>
        </w:rPr>
        <w:t xml:space="preserve">ME </w:t>
      </w:r>
      <w:proofErr w:type="spellStart"/>
      <w:r w:rsidRPr="00CC09E4">
        <w:rPr>
          <w:rFonts w:ascii="Trebuchet MS" w:hAnsi="Trebuchet MS"/>
          <w:bCs/>
          <w:iCs/>
          <w:sz w:val="20"/>
        </w:rPr>
        <w:t>dont</w:t>
      </w:r>
      <w:proofErr w:type="spellEnd"/>
      <w:r w:rsidRPr="00CC09E4">
        <w:rPr>
          <w:rFonts w:ascii="Trebuchet MS" w:hAnsi="Trebuchet MS"/>
          <w:bCs/>
          <w:iCs/>
          <w:sz w:val="20"/>
        </w:rPr>
        <w:t xml:space="preserve"> le CA </w:t>
      </w:r>
      <w:proofErr w:type="spellStart"/>
      <w:r w:rsidRPr="00CC09E4">
        <w:rPr>
          <w:rFonts w:ascii="Trebuchet MS" w:hAnsi="Trebuchet MS"/>
          <w:bCs/>
          <w:iCs/>
          <w:sz w:val="20"/>
        </w:rPr>
        <w:t>annuel</w:t>
      </w:r>
      <w:proofErr w:type="spellEnd"/>
      <w:r w:rsidRPr="00CC09E4">
        <w:rPr>
          <w:rFonts w:ascii="Trebuchet MS" w:hAnsi="Trebuchet MS"/>
          <w:bCs/>
          <w:iCs/>
          <w:sz w:val="20"/>
        </w:rPr>
        <w:t xml:space="preserve"> &lt; 150 mln PLN / Grupa MŚP z rocznymi obrotami &lt; 150 mln PLN   </w:t>
      </w:r>
    </w:p>
    <w:p w:rsidR="00CC09E4" w:rsidRPr="00CC09E4" w:rsidRDefault="00CC09E4" w:rsidP="00CC09E4">
      <w:pPr>
        <w:spacing w:line="360" w:lineRule="auto"/>
        <w:ind w:left="142"/>
        <w:jc w:val="both"/>
        <w:rPr>
          <w:rFonts w:ascii="Trebuchet MS" w:hAnsi="Trebuchet MS"/>
          <w:bCs/>
          <w:iCs/>
          <w:sz w:val="20"/>
        </w:rPr>
      </w:pPr>
      <w:r w:rsidRPr="00CC09E4">
        <w:rPr>
          <w:rFonts w:ascii="Trebuchet MS" w:hAnsi="Trebuchet MS"/>
          <w:bCs/>
          <w:iCs/>
          <w:sz w:val="20"/>
          <w:lang w:val="fr-FR"/>
        </w:rPr>
        <w:fldChar w:fldCharType="begin">
          <w:ffData>
            <w:name w:val="Wybór2"/>
            <w:enabled/>
            <w:calcOnExit w:val="0"/>
            <w:checkBox>
              <w:sizeAuto/>
              <w:default w:val="0"/>
            </w:checkBox>
          </w:ffData>
        </w:fldChar>
      </w:r>
      <w:r w:rsidRPr="00CC09E4">
        <w:rPr>
          <w:rFonts w:ascii="Trebuchet MS" w:hAnsi="Trebuchet MS"/>
          <w:bCs/>
          <w:iCs/>
          <w:sz w:val="20"/>
        </w:rPr>
        <w:instrText xml:space="preserve"> FORMCHECKBOX </w:instrText>
      </w:r>
      <w:r w:rsidR="00E847E7">
        <w:rPr>
          <w:rFonts w:ascii="Trebuchet MS" w:hAnsi="Trebuchet MS"/>
          <w:bCs/>
          <w:iCs/>
          <w:sz w:val="20"/>
          <w:lang w:val="fr-FR"/>
        </w:rPr>
      </w:r>
      <w:r w:rsidR="00E847E7">
        <w:rPr>
          <w:rFonts w:ascii="Trebuchet MS" w:hAnsi="Trebuchet MS"/>
          <w:bCs/>
          <w:iCs/>
          <w:sz w:val="20"/>
          <w:lang w:val="fr-FR"/>
        </w:rPr>
        <w:fldChar w:fldCharType="separate"/>
      </w:r>
      <w:r w:rsidRPr="00CC09E4">
        <w:rPr>
          <w:rFonts w:ascii="Trebuchet MS" w:hAnsi="Trebuchet MS"/>
          <w:bCs/>
          <w:iCs/>
          <w:sz w:val="20"/>
          <w:lang w:val="fr-FR"/>
        </w:rPr>
        <w:fldChar w:fldCharType="end"/>
      </w:r>
      <w:r w:rsidRPr="00CC09E4">
        <w:rPr>
          <w:rFonts w:ascii="Trebuchet MS" w:hAnsi="Trebuchet MS"/>
          <w:bCs/>
          <w:iCs/>
          <w:sz w:val="20"/>
        </w:rPr>
        <w:tab/>
        <w:t xml:space="preserve">Grand groupe </w:t>
      </w:r>
      <w:proofErr w:type="spellStart"/>
      <w:r w:rsidRPr="00CC09E4">
        <w:rPr>
          <w:rFonts w:ascii="Trebuchet MS" w:hAnsi="Trebuchet MS"/>
          <w:bCs/>
          <w:iCs/>
          <w:sz w:val="20"/>
        </w:rPr>
        <w:t>dont</w:t>
      </w:r>
      <w:proofErr w:type="spellEnd"/>
      <w:r w:rsidRPr="00CC09E4">
        <w:rPr>
          <w:rFonts w:ascii="Trebuchet MS" w:hAnsi="Trebuchet MS"/>
          <w:bCs/>
          <w:iCs/>
          <w:sz w:val="20"/>
        </w:rPr>
        <w:t xml:space="preserve"> le CA </w:t>
      </w:r>
      <w:proofErr w:type="spellStart"/>
      <w:r w:rsidRPr="00CC09E4">
        <w:rPr>
          <w:rFonts w:ascii="Trebuchet MS" w:hAnsi="Trebuchet MS"/>
          <w:bCs/>
          <w:iCs/>
          <w:sz w:val="20"/>
        </w:rPr>
        <w:t>annuel</w:t>
      </w:r>
      <w:proofErr w:type="spellEnd"/>
      <w:r w:rsidRPr="00CC09E4">
        <w:rPr>
          <w:rFonts w:ascii="Trebuchet MS" w:hAnsi="Trebuchet MS"/>
          <w:bCs/>
          <w:iCs/>
          <w:sz w:val="20"/>
        </w:rPr>
        <w:t xml:space="preserve"> &gt; 150 mln PLN / Duża firma z rocznymi obrotami &gt; 150 mln PLN.</w:t>
      </w:r>
    </w:p>
    <w:p w:rsidR="000A3311" w:rsidRDefault="00CC09E4" w:rsidP="000A3311">
      <w:pPr>
        <w:spacing w:after="0" w:line="360" w:lineRule="auto"/>
        <w:ind w:left="142"/>
        <w:jc w:val="both"/>
        <w:rPr>
          <w:rFonts w:ascii="Trebuchet MS" w:hAnsi="Trebuchet MS"/>
          <w:bCs/>
          <w:iCs/>
          <w:sz w:val="18"/>
          <w:szCs w:val="18"/>
          <w:lang w:val="fr-FR"/>
        </w:rPr>
      </w:pPr>
      <w:r w:rsidRPr="00524B8A">
        <w:rPr>
          <w:rFonts w:ascii="Trebuchet MS" w:hAnsi="Trebuchet MS"/>
          <w:bCs/>
          <w:iCs/>
          <w:sz w:val="18"/>
          <w:szCs w:val="18"/>
          <w:lang w:val="fr-FR"/>
        </w:rPr>
        <w:t xml:space="preserve">Veuillez nous envoyer </w:t>
      </w:r>
      <w:r w:rsidR="000A3311">
        <w:rPr>
          <w:rFonts w:ascii="Trebuchet MS" w:hAnsi="Trebuchet MS"/>
          <w:bCs/>
          <w:iCs/>
          <w:sz w:val="18"/>
          <w:szCs w:val="18"/>
          <w:lang w:val="fr-FR"/>
        </w:rPr>
        <w:t>l</w:t>
      </w:r>
      <w:r w:rsidR="00E847E7">
        <w:rPr>
          <w:rFonts w:ascii="Trebuchet MS" w:hAnsi="Trebuchet MS"/>
          <w:bCs/>
          <w:iCs/>
          <w:sz w:val="18"/>
          <w:szCs w:val="18"/>
          <w:lang w:val="fr-FR"/>
        </w:rPr>
        <w:t>a</w:t>
      </w:r>
      <w:r w:rsidR="000A3311">
        <w:rPr>
          <w:rFonts w:ascii="Trebuchet MS" w:hAnsi="Trebuchet MS"/>
          <w:bCs/>
          <w:iCs/>
          <w:sz w:val="18"/>
          <w:szCs w:val="18"/>
          <w:lang w:val="fr-FR"/>
        </w:rPr>
        <w:t xml:space="preserve"> </w:t>
      </w:r>
      <w:r w:rsidR="00E847E7" w:rsidRPr="00E847E7">
        <w:rPr>
          <w:rFonts w:ascii="Trebuchet MS" w:hAnsi="Trebuchet MS"/>
          <w:bCs/>
          <w:iCs/>
          <w:sz w:val="18"/>
          <w:szCs w:val="18"/>
          <w:lang w:val="fr-FR"/>
        </w:rPr>
        <w:t>biographie</w:t>
      </w:r>
      <w:r w:rsidR="00E847E7">
        <w:rPr>
          <w:rFonts w:ascii="Trebuchet MS" w:hAnsi="Trebuchet MS"/>
          <w:bCs/>
          <w:iCs/>
          <w:sz w:val="18"/>
          <w:szCs w:val="18"/>
          <w:lang w:val="fr-FR"/>
        </w:rPr>
        <w:t xml:space="preserve"> </w:t>
      </w:r>
      <w:r w:rsidR="00446ADA" w:rsidRPr="00524B8A">
        <w:rPr>
          <w:rFonts w:ascii="Trebuchet MS" w:hAnsi="Trebuchet MS"/>
          <w:bCs/>
          <w:iCs/>
          <w:sz w:val="18"/>
          <w:szCs w:val="18"/>
          <w:lang w:val="fr-FR"/>
        </w:rPr>
        <w:t>du candidat</w:t>
      </w:r>
      <w:r w:rsidRPr="00524B8A">
        <w:rPr>
          <w:rFonts w:ascii="Trebuchet MS" w:hAnsi="Trebuchet MS"/>
          <w:bCs/>
          <w:iCs/>
          <w:sz w:val="18"/>
          <w:szCs w:val="18"/>
          <w:lang w:val="fr-FR"/>
        </w:rPr>
        <w:t xml:space="preserve">, lettre de motivation et photocopie de votre carte d’identité avant le </w:t>
      </w:r>
      <w:r w:rsidR="002606A1" w:rsidRPr="00524B8A">
        <w:rPr>
          <w:rFonts w:ascii="Trebuchet MS" w:hAnsi="Trebuchet MS"/>
          <w:bCs/>
          <w:iCs/>
          <w:sz w:val="18"/>
          <w:szCs w:val="18"/>
          <w:lang w:val="fr-FR"/>
        </w:rPr>
        <w:t>10</w:t>
      </w:r>
      <w:r w:rsidRPr="00524B8A">
        <w:rPr>
          <w:rFonts w:ascii="Trebuchet MS" w:hAnsi="Trebuchet MS"/>
          <w:bCs/>
          <w:iCs/>
          <w:sz w:val="18"/>
          <w:szCs w:val="18"/>
          <w:lang w:val="fr-FR"/>
        </w:rPr>
        <w:t xml:space="preserve"> mars 2017</w:t>
      </w:r>
      <w:r w:rsidR="00524B8A" w:rsidRPr="00524B8A">
        <w:rPr>
          <w:rFonts w:ascii="Trebuchet MS" w:hAnsi="Trebuchet MS"/>
          <w:bCs/>
          <w:iCs/>
          <w:sz w:val="18"/>
          <w:szCs w:val="18"/>
          <w:lang w:val="fr-FR"/>
        </w:rPr>
        <w:t>. Dans la lettre de motivation, merci de préciser</w:t>
      </w:r>
      <w:r w:rsidR="00524B8A">
        <w:rPr>
          <w:rFonts w:ascii="Trebuchet MS" w:hAnsi="Trebuchet MS"/>
          <w:bCs/>
          <w:iCs/>
          <w:sz w:val="18"/>
          <w:szCs w:val="18"/>
          <w:lang w:val="fr-FR"/>
        </w:rPr>
        <w:t xml:space="preserve"> </w:t>
      </w:r>
      <w:r w:rsidR="00524B8A" w:rsidRPr="00524B8A">
        <w:rPr>
          <w:rFonts w:ascii="Trebuchet MS" w:hAnsi="Trebuchet MS"/>
          <w:bCs/>
          <w:iCs/>
          <w:sz w:val="18"/>
          <w:szCs w:val="18"/>
          <w:lang w:val="fr-FR"/>
        </w:rPr>
        <w:t>:</w:t>
      </w:r>
      <w:r w:rsidR="000A3311">
        <w:rPr>
          <w:rFonts w:ascii="Trebuchet MS" w:hAnsi="Trebuchet MS"/>
          <w:bCs/>
          <w:iCs/>
          <w:sz w:val="18"/>
          <w:szCs w:val="18"/>
          <w:lang w:val="fr-FR"/>
        </w:rPr>
        <w:t xml:space="preserve"> </w:t>
      </w:r>
    </w:p>
    <w:p w:rsidR="00524B8A" w:rsidRPr="00524B8A" w:rsidRDefault="00524B8A" w:rsidP="000A3311">
      <w:pPr>
        <w:spacing w:after="0" w:line="360" w:lineRule="auto"/>
        <w:ind w:left="142"/>
        <w:jc w:val="both"/>
        <w:rPr>
          <w:rFonts w:ascii="Trebuchet MS" w:hAnsi="Trebuchet MS"/>
          <w:bCs/>
          <w:iCs/>
          <w:sz w:val="18"/>
          <w:szCs w:val="18"/>
          <w:lang w:val="fr-FR"/>
        </w:rPr>
      </w:pPr>
      <w:r w:rsidRPr="00524B8A">
        <w:rPr>
          <w:rFonts w:ascii="Trebuchet MS" w:hAnsi="Trebuchet MS"/>
          <w:bCs/>
          <w:iCs/>
          <w:sz w:val="18"/>
          <w:szCs w:val="18"/>
          <w:lang w:val="fr-FR"/>
        </w:rPr>
        <w:t xml:space="preserve">1. Comment </w:t>
      </w:r>
      <w:r>
        <w:rPr>
          <w:rFonts w:ascii="Trebuchet MS" w:hAnsi="Trebuchet MS"/>
          <w:bCs/>
          <w:iCs/>
          <w:sz w:val="18"/>
          <w:szCs w:val="18"/>
          <w:lang w:val="fr-FR"/>
        </w:rPr>
        <w:t>souhaitez-vous</w:t>
      </w:r>
      <w:r w:rsidRPr="00524B8A">
        <w:rPr>
          <w:rFonts w:ascii="Trebuchet MS" w:hAnsi="Trebuchet MS"/>
          <w:bCs/>
          <w:iCs/>
          <w:sz w:val="18"/>
          <w:szCs w:val="18"/>
          <w:lang w:val="fr-FR"/>
        </w:rPr>
        <w:t xml:space="preserve"> contribuer au développement de la CCIF en Pologne</w:t>
      </w:r>
      <w:r>
        <w:rPr>
          <w:rFonts w:ascii="Trebuchet MS" w:hAnsi="Trebuchet MS"/>
          <w:bCs/>
          <w:iCs/>
          <w:sz w:val="18"/>
          <w:szCs w:val="18"/>
          <w:lang w:val="fr-FR"/>
        </w:rPr>
        <w:t> ?</w:t>
      </w:r>
    </w:p>
    <w:p w:rsidR="00524B8A" w:rsidRPr="00E847E7" w:rsidRDefault="00524B8A" w:rsidP="000A3311">
      <w:pPr>
        <w:spacing w:after="0" w:line="360" w:lineRule="auto"/>
        <w:ind w:left="142"/>
        <w:jc w:val="both"/>
        <w:rPr>
          <w:rFonts w:ascii="Trebuchet MS" w:hAnsi="Trebuchet MS"/>
          <w:bCs/>
          <w:iCs/>
          <w:sz w:val="18"/>
          <w:szCs w:val="18"/>
          <w:lang w:val="fr-FR"/>
        </w:rPr>
      </w:pPr>
      <w:r w:rsidRPr="00E847E7">
        <w:rPr>
          <w:rFonts w:ascii="Trebuchet MS" w:hAnsi="Trebuchet MS"/>
          <w:bCs/>
          <w:iCs/>
          <w:sz w:val="18"/>
          <w:szCs w:val="18"/>
          <w:lang w:val="fr-FR"/>
        </w:rPr>
        <w:t xml:space="preserve">2. Comment voyez-vous le </w:t>
      </w:r>
      <w:proofErr w:type="spellStart"/>
      <w:r w:rsidRPr="00E847E7">
        <w:rPr>
          <w:rFonts w:ascii="Trebuchet MS" w:hAnsi="Trebuchet MS"/>
          <w:bCs/>
          <w:iCs/>
          <w:sz w:val="18"/>
          <w:szCs w:val="18"/>
          <w:lang w:val="fr-FR"/>
        </w:rPr>
        <w:t>developpement</w:t>
      </w:r>
      <w:proofErr w:type="spellEnd"/>
      <w:r w:rsidRPr="00E847E7">
        <w:rPr>
          <w:rFonts w:ascii="Trebuchet MS" w:hAnsi="Trebuchet MS"/>
          <w:bCs/>
          <w:iCs/>
          <w:sz w:val="18"/>
          <w:szCs w:val="18"/>
          <w:lang w:val="fr-FR"/>
        </w:rPr>
        <w:t xml:space="preserve"> de la CCIFP?</w:t>
      </w:r>
      <w:r w:rsidR="00CC09E4" w:rsidRPr="00E847E7">
        <w:rPr>
          <w:rFonts w:ascii="Trebuchet MS" w:hAnsi="Trebuchet MS"/>
          <w:bCs/>
          <w:iCs/>
          <w:sz w:val="18"/>
          <w:szCs w:val="18"/>
          <w:lang w:val="fr-FR"/>
        </w:rPr>
        <w:t xml:space="preserve"> </w:t>
      </w:r>
    </w:p>
    <w:p w:rsidR="00E847E7" w:rsidRPr="00E847E7" w:rsidRDefault="00E847E7" w:rsidP="00E847E7">
      <w:pPr>
        <w:spacing w:after="0" w:line="360" w:lineRule="auto"/>
        <w:ind w:left="142"/>
        <w:rPr>
          <w:rFonts w:ascii="Trebuchet MS" w:hAnsi="Trebuchet MS"/>
          <w:bCs/>
          <w:iCs/>
          <w:sz w:val="18"/>
          <w:szCs w:val="18"/>
          <w:lang w:val="fr-FR"/>
        </w:rPr>
      </w:pPr>
      <w:r w:rsidRPr="00E847E7">
        <w:rPr>
          <w:rFonts w:ascii="Trebuchet MS" w:hAnsi="Trebuchet MS"/>
          <w:bCs/>
          <w:iCs/>
          <w:sz w:val="18"/>
          <w:szCs w:val="18"/>
          <w:lang w:val="fr-FR"/>
        </w:rPr>
        <w:t>L</w:t>
      </w:r>
      <w:r>
        <w:rPr>
          <w:rFonts w:ascii="Trebuchet MS" w:hAnsi="Trebuchet MS"/>
          <w:bCs/>
          <w:iCs/>
          <w:sz w:val="18"/>
          <w:szCs w:val="18"/>
          <w:lang w:val="fr-FR"/>
        </w:rPr>
        <w:t>a</w:t>
      </w:r>
      <w:r w:rsidRPr="00E847E7">
        <w:rPr>
          <w:rFonts w:ascii="Trebuchet MS" w:hAnsi="Trebuchet MS"/>
          <w:bCs/>
          <w:iCs/>
          <w:sz w:val="18"/>
          <w:szCs w:val="18"/>
          <w:lang w:val="fr-FR"/>
        </w:rPr>
        <w:t xml:space="preserve"> biographie</w:t>
      </w:r>
      <w:r>
        <w:rPr>
          <w:rFonts w:ascii="Trebuchet MS" w:hAnsi="Trebuchet MS"/>
          <w:bCs/>
          <w:iCs/>
          <w:sz w:val="18"/>
          <w:szCs w:val="18"/>
          <w:lang w:val="fr-FR"/>
        </w:rPr>
        <w:t xml:space="preserve"> ainsi que</w:t>
      </w:r>
      <w:r w:rsidRPr="00E847E7">
        <w:rPr>
          <w:rFonts w:ascii="Trebuchet MS" w:hAnsi="Trebuchet MS"/>
          <w:bCs/>
          <w:iCs/>
          <w:sz w:val="18"/>
          <w:szCs w:val="18"/>
          <w:lang w:val="fr-FR"/>
        </w:rPr>
        <w:t xml:space="preserve"> lettre de motivation seront publié</w:t>
      </w:r>
      <w:r>
        <w:rPr>
          <w:rFonts w:ascii="Trebuchet MS" w:hAnsi="Trebuchet MS"/>
          <w:bCs/>
          <w:iCs/>
          <w:sz w:val="18"/>
          <w:szCs w:val="18"/>
          <w:lang w:val="fr-FR"/>
        </w:rPr>
        <w:t>e</w:t>
      </w:r>
      <w:r w:rsidRPr="00E847E7">
        <w:rPr>
          <w:rFonts w:ascii="Trebuchet MS" w:hAnsi="Trebuchet MS"/>
          <w:bCs/>
          <w:iCs/>
          <w:sz w:val="18"/>
          <w:szCs w:val="18"/>
          <w:lang w:val="fr-FR"/>
        </w:rPr>
        <w:t xml:space="preserve">s sur le site de la CCIFP. </w:t>
      </w:r>
      <w:r w:rsidR="00524B8A" w:rsidRPr="00E847E7">
        <w:rPr>
          <w:rFonts w:ascii="Trebuchet MS" w:hAnsi="Trebuchet MS"/>
          <w:bCs/>
          <w:iCs/>
          <w:sz w:val="18"/>
          <w:szCs w:val="18"/>
          <w:lang w:val="fr-FR"/>
        </w:rPr>
        <w:br/>
      </w:r>
    </w:p>
    <w:p w:rsidR="00524B8A" w:rsidRDefault="00CC09E4" w:rsidP="00E847E7">
      <w:pPr>
        <w:spacing w:after="0" w:line="360" w:lineRule="auto"/>
        <w:ind w:left="142"/>
        <w:rPr>
          <w:rFonts w:ascii="Trebuchet MS" w:hAnsi="Trebuchet MS"/>
          <w:bCs/>
          <w:iCs/>
          <w:sz w:val="18"/>
          <w:szCs w:val="18"/>
        </w:rPr>
      </w:pPr>
      <w:r w:rsidRPr="00524B8A">
        <w:rPr>
          <w:rFonts w:ascii="Trebuchet MS" w:hAnsi="Trebuchet MS"/>
          <w:bCs/>
          <w:iCs/>
          <w:sz w:val="18"/>
          <w:szCs w:val="18"/>
        </w:rPr>
        <w:t xml:space="preserve">Prosimy </w:t>
      </w:r>
      <w:r w:rsidR="00DD44C1" w:rsidRPr="00524B8A">
        <w:rPr>
          <w:rFonts w:ascii="Trebuchet MS" w:hAnsi="Trebuchet MS"/>
          <w:bCs/>
          <w:iCs/>
          <w:sz w:val="18"/>
          <w:szCs w:val="18"/>
        </w:rPr>
        <w:t>o przesłanie</w:t>
      </w:r>
      <w:r w:rsidR="000A3311">
        <w:rPr>
          <w:rFonts w:ascii="Trebuchet MS" w:hAnsi="Trebuchet MS"/>
          <w:bCs/>
          <w:iCs/>
          <w:sz w:val="18"/>
          <w:szCs w:val="18"/>
        </w:rPr>
        <w:t xml:space="preserve"> biogramu</w:t>
      </w:r>
      <w:r w:rsidR="00446ADA" w:rsidRPr="00524B8A">
        <w:rPr>
          <w:rFonts w:ascii="Trebuchet MS" w:hAnsi="Trebuchet MS"/>
          <w:bCs/>
          <w:iCs/>
          <w:sz w:val="18"/>
          <w:szCs w:val="18"/>
        </w:rPr>
        <w:t xml:space="preserve"> kandydata</w:t>
      </w:r>
      <w:r w:rsidRPr="00524B8A">
        <w:rPr>
          <w:rFonts w:ascii="Trebuchet MS" w:hAnsi="Trebuchet MS"/>
          <w:bCs/>
          <w:iCs/>
          <w:sz w:val="18"/>
          <w:szCs w:val="18"/>
        </w:rPr>
        <w:t>, list</w:t>
      </w:r>
      <w:r w:rsidR="00DD44C1" w:rsidRPr="00524B8A">
        <w:rPr>
          <w:rFonts w:ascii="Trebuchet MS" w:hAnsi="Trebuchet MS"/>
          <w:bCs/>
          <w:iCs/>
          <w:sz w:val="18"/>
          <w:szCs w:val="18"/>
        </w:rPr>
        <w:t>u motywacyjnego</w:t>
      </w:r>
      <w:r w:rsidRPr="00524B8A">
        <w:rPr>
          <w:rFonts w:ascii="Trebuchet MS" w:hAnsi="Trebuchet MS"/>
          <w:bCs/>
          <w:iCs/>
          <w:sz w:val="18"/>
          <w:szCs w:val="18"/>
        </w:rPr>
        <w:t xml:space="preserve"> oraz ksero / skan dokumentu tożsamości do</w:t>
      </w:r>
      <w:r w:rsidR="00DD44C1" w:rsidRPr="00524B8A">
        <w:rPr>
          <w:rFonts w:ascii="Trebuchet MS" w:hAnsi="Trebuchet MS"/>
          <w:bCs/>
          <w:iCs/>
          <w:sz w:val="18"/>
          <w:szCs w:val="18"/>
        </w:rPr>
        <w:t xml:space="preserve"> </w:t>
      </w:r>
      <w:r w:rsidR="002606A1" w:rsidRPr="00524B8A">
        <w:rPr>
          <w:rFonts w:ascii="Trebuchet MS" w:hAnsi="Trebuchet MS"/>
          <w:bCs/>
          <w:iCs/>
          <w:sz w:val="18"/>
          <w:szCs w:val="18"/>
        </w:rPr>
        <w:t>10</w:t>
      </w:r>
      <w:r w:rsidRPr="00524B8A">
        <w:rPr>
          <w:rFonts w:ascii="Trebuchet MS" w:hAnsi="Trebuchet MS"/>
          <w:bCs/>
          <w:iCs/>
          <w:sz w:val="18"/>
          <w:szCs w:val="18"/>
        </w:rPr>
        <w:t xml:space="preserve"> marca 2017.</w:t>
      </w:r>
      <w:r w:rsidR="00524B8A">
        <w:rPr>
          <w:rFonts w:ascii="Trebuchet MS" w:hAnsi="Trebuchet MS"/>
          <w:bCs/>
          <w:iCs/>
          <w:sz w:val="18"/>
          <w:szCs w:val="18"/>
        </w:rPr>
        <w:t xml:space="preserve"> W </w:t>
      </w:r>
      <w:r w:rsidR="000A3311">
        <w:rPr>
          <w:rFonts w:ascii="Trebuchet MS" w:hAnsi="Trebuchet MS"/>
          <w:bCs/>
          <w:iCs/>
          <w:sz w:val="18"/>
          <w:szCs w:val="18"/>
        </w:rPr>
        <w:t>liście</w:t>
      </w:r>
      <w:r w:rsidR="00524B8A">
        <w:rPr>
          <w:rFonts w:ascii="Trebuchet MS" w:hAnsi="Trebuchet MS"/>
          <w:bCs/>
          <w:iCs/>
          <w:sz w:val="18"/>
          <w:szCs w:val="18"/>
        </w:rPr>
        <w:t xml:space="preserve"> motywacyjnym, prosimy o</w:t>
      </w:r>
      <w:r w:rsidR="000A3311">
        <w:rPr>
          <w:rFonts w:ascii="Trebuchet MS" w:hAnsi="Trebuchet MS"/>
          <w:bCs/>
          <w:iCs/>
          <w:sz w:val="18"/>
          <w:szCs w:val="18"/>
        </w:rPr>
        <w:t xml:space="preserve"> </w:t>
      </w:r>
      <w:r w:rsidR="00524B8A">
        <w:rPr>
          <w:rFonts w:ascii="Trebuchet MS" w:hAnsi="Trebuchet MS"/>
          <w:bCs/>
          <w:iCs/>
          <w:sz w:val="18"/>
          <w:szCs w:val="18"/>
        </w:rPr>
        <w:t>doprecyzowanie:</w:t>
      </w:r>
    </w:p>
    <w:p w:rsidR="00524B8A" w:rsidRPr="000A3311" w:rsidRDefault="00524B8A" w:rsidP="000A3311">
      <w:pPr>
        <w:pStyle w:val="Akapitzlist"/>
        <w:numPr>
          <w:ilvl w:val="0"/>
          <w:numId w:val="5"/>
        </w:numPr>
        <w:spacing w:after="0" w:line="360" w:lineRule="auto"/>
        <w:jc w:val="both"/>
        <w:rPr>
          <w:rFonts w:ascii="Trebuchet MS" w:hAnsi="Trebuchet MS"/>
          <w:bCs/>
          <w:iCs/>
          <w:sz w:val="18"/>
          <w:szCs w:val="18"/>
        </w:rPr>
      </w:pPr>
      <w:r w:rsidRPr="000A3311">
        <w:rPr>
          <w:rFonts w:ascii="Trebuchet MS" w:hAnsi="Trebuchet MS"/>
          <w:bCs/>
          <w:iCs/>
          <w:sz w:val="18"/>
          <w:szCs w:val="18"/>
        </w:rPr>
        <w:t>W jaki sposób chce Pan/i wspierać rozwój CCIFP?</w:t>
      </w:r>
    </w:p>
    <w:p w:rsidR="00524B8A" w:rsidRDefault="000A3311" w:rsidP="000A3311">
      <w:pPr>
        <w:pStyle w:val="Akapitzlist"/>
        <w:numPr>
          <w:ilvl w:val="0"/>
          <w:numId w:val="5"/>
        </w:numPr>
        <w:spacing w:after="0" w:line="360" w:lineRule="auto"/>
        <w:jc w:val="both"/>
        <w:rPr>
          <w:rFonts w:ascii="Trebuchet MS" w:hAnsi="Trebuchet MS"/>
          <w:bCs/>
          <w:iCs/>
          <w:sz w:val="18"/>
          <w:szCs w:val="18"/>
        </w:rPr>
      </w:pPr>
      <w:r w:rsidRPr="000A3311">
        <w:rPr>
          <w:rFonts w:ascii="Trebuchet MS" w:hAnsi="Trebuchet MS"/>
          <w:bCs/>
          <w:iCs/>
          <w:sz w:val="18"/>
          <w:szCs w:val="18"/>
        </w:rPr>
        <w:t>W j</w:t>
      </w:r>
      <w:r w:rsidR="00524B8A" w:rsidRPr="000A3311">
        <w:rPr>
          <w:rFonts w:ascii="Trebuchet MS" w:hAnsi="Trebuchet MS"/>
          <w:bCs/>
          <w:iCs/>
          <w:sz w:val="18"/>
          <w:szCs w:val="18"/>
        </w:rPr>
        <w:t>ak</w:t>
      </w:r>
      <w:r w:rsidRPr="000A3311">
        <w:rPr>
          <w:rFonts w:ascii="Trebuchet MS" w:hAnsi="Trebuchet MS"/>
          <w:bCs/>
          <w:iCs/>
          <w:sz w:val="18"/>
          <w:szCs w:val="18"/>
        </w:rPr>
        <w:t>ich obszarach</w:t>
      </w:r>
      <w:r w:rsidR="00524B8A" w:rsidRPr="000A3311">
        <w:rPr>
          <w:rFonts w:ascii="Trebuchet MS" w:hAnsi="Trebuchet MS"/>
          <w:bCs/>
          <w:iCs/>
          <w:sz w:val="18"/>
          <w:szCs w:val="18"/>
        </w:rPr>
        <w:t xml:space="preserve"> </w:t>
      </w:r>
      <w:r w:rsidR="00022FF5" w:rsidRPr="000A3311">
        <w:rPr>
          <w:rFonts w:ascii="Trebuchet MS" w:hAnsi="Trebuchet MS"/>
          <w:bCs/>
          <w:iCs/>
          <w:sz w:val="18"/>
          <w:szCs w:val="18"/>
        </w:rPr>
        <w:t xml:space="preserve">widzi Pan/i </w:t>
      </w:r>
      <w:r w:rsidRPr="000A3311">
        <w:rPr>
          <w:rFonts w:ascii="Trebuchet MS" w:hAnsi="Trebuchet MS"/>
          <w:bCs/>
          <w:iCs/>
          <w:sz w:val="18"/>
          <w:szCs w:val="18"/>
        </w:rPr>
        <w:t>perspektywy rozwoju CCIFP?</w:t>
      </w:r>
    </w:p>
    <w:p w:rsidR="00E847E7" w:rsidRPr="00E847E7" w:rsidRDefault="00E847E7" w:rsidP="00E847E7">
      <w:pPr>
        <w:spacing w:after="0" w:line="360" w:lineRule="auto"/>
        <w:ind w:left="142"/>
        <w:jc w:val="both"/>
        <w:rPr>
          <w:rFonts w:ascii="Trebuchet MS" w:hAnsi="Trebuchet MS"/>
          <w:bCs/>
          <w:iCs/>
          <w:sz w:val="18"/>
          <w:szCs w:val="18"/>
        </w:rPr>
      </w:pPr>
      <w:r>
        <w:rPr>
          <w:rFonts w:ascii="Trebuchet MS" w:hAnsi="Trebuchet MS"/>
          <w:bCs/>
          <w:iCs/>
          <w:sz w:val="18"/>
          <w:szCs w:val="18"/>
        </w:rPr>
        <w:t>Biogram wraz z listem motywacyjnym zostaną opublikowane na stronie CCIFP.</w:t>
      </w:r>
    </w:p>
    <w:p w:rsidR="00CC09E4" w:rsidRPr="000A3311" w:rsidRDefault="00E847E7" w:rsidP="000A3311">
      <w:pPr>
        <w:spacing w:after="0" w:line="360" w:lineRule="auto"/>
        <w:ind w:left="142"/>
        <w:jc w:val="both"/>
        <w:rPr>
          <w:rFonts w:ascii="Trebuchet MS" w:hAnsi="Trebuchet MS"/>
          <w:bCs/>
          <w:iCs/>
          <w:sz w:val="18"/>
          <w:szCs w:val="18"/>
        </w:rPr>
      </w:pPr>
      <w:r>
        <w:rPr>
          <w:rFonts w:ascii="Trebuchet MS" w:hAnsi="Trebuchet MS"/>
          <w:bCs/>
          <w:iCs/>
          <w:sz w:val="18"/>
          <w:szCs w:val="18"/>
        </w:rPr>
        <w:pict>
          <v:rect id="_x0000_i1027" style="width:0;height:1.5pt" o:hralign="center" o:hrstd="t" o:hr="t" fillcolor="gray" stroked="f"/>
        </w:pict>
      </w:r>
    </w:p>
    <w:p w:rsidR="00A85D64" w:rsidRPr="00A85D64" w:rsidRDefault="00A85D64" w:rsidP="00446ADA">
      <w:pPr>
        <w:spacing w:line="360" w:lineRule="auto"/>
        <w:ind w:left="142"/>
        <w:rPr>
          <w:rFonts w:ascii="Trebuchet MS" w:hAnsi="Trebuchet MS"/>
          <w:bCs/>
          <w:iCs/>
          <w:sz w:val="16"/>
          <w:szCs w:val="16"/>
          <w:lang w:val="fr-FR"/>
        </w:rPr>
      </w:pPr>
      <w:r w:rsidRPr="00A85D64">
        <w:rPr>
          <w:rFonts w:ascii="Trebuchet MS" w:hAnsi="Trebuchet MS"/>
          <w:bCs/>
          <w:iCs/>
          <w:sz w:val="16"/>
          <w:szCs w:val="16"/>
          <w:lang w:val="fr-FR"/>
        </w:rPr>
        <w:t xml:space="preserve">Au nom de la société-membre de </w:t>
      </w:r>
      <w:smartTag w:uri="urn:schemas-microsoft-com:office:smarttags" w:element="PersonName">
        <w:smartTagPr>
          <w:attr w:name="ProductID" w:val="la CCIFP"/>
        </w:smartTagPr>
        <w:r w:rsidRPr="00A85D64">
          <w:rPr>
            <w:rFonts w:ascii="Trebuchet MS" w:hAnsi="Trebuchet MS"/>
            <w:bCs/>
            <w:iCs/>
            <w:sz w:val="16"/>
            <w:szCs w:val="16"/>
            <w:lang w:val="fr-FR"/>
          </w:rPr>
          <w:t>la CCIFP</w:t>
        </w:r>
      </w:smartTag>
      <w:r w:rsidRPr="00A85D64">
        <w:rPr>
          <w:rFonts w:ascii="Trebuchet MS" w:hAnsi="Trebuchet MS"/>
          <w:bCs/>
          <w:iCs/>
          <w:sz w:val="16"/>
          <w:szCs w:val="16"/>
          <w:lang w:val="fr-FR"/>
        </w:rPr>
        <w:t xml:space="preserve">, signature de la personne autorisée à la représenter et tampon de la société/ W </w:t>
      </w:r>
      <w:proofErr w:type="spellStart"/>
      <w:r w:rsidRPr="00A85D64">
        <w:rPr>
          <w:rFonts w:ascii="Trebuchet MS" w:hAnsi="Trebuchet MS"/>
          <w:bCs/>
          <w:iCs/>
          <w:sz w:val="16"/>
          <w:szCs w:val="16"/>
          <w:lang w:val="fr-FR"/>
        </w:rPr>
        <w:t>imieniu</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firmy</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stowarzyszonej</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podpis</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osoby</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upoważnionej</w:t>
      </w:r>
      <w:proofErr w:type="spellEnd"/>
      <w:r w:rsidRPr="00A85D64">
        <w:rPr>
          <w:rFonts w:ascii="Trebuchet MS" w:hAnsi="Trebuchet MS"/>
          <w:bCs/>
          <w:iCs/>
          <w:sz w:val="16"/>
          <w:szCs w:val="16"/>
          <w:lang w:val="fr-FR"/>
        </w:rPr>
        <w:t xml:space="preserve"> do </w:t>
      </w:r>
      <w:proofErr w:type="spellStart"/>
      <w:r w:rsidRPr="00A85D64">
        <w:rPr>
          <w:rFonts w:ascii="Trebuchet MS" w:hAnsi="Trebuchet MS"/>
          <w:bCs/>
          <w:iCs/>
          <w:sz w:val="16"/>
          <w:szCs w:val="16"/>
          <w:lang w:val="fr-FR"/>
        </w:rPr>
        <w:t>jej</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reprezentowania</w:t>
      </w:r>
      <w:proofErr w:type="spellEnd"/>
      <w:r w:rsidRPr="00A85D64">
        <w:rPr>
          <w:rFonts w:ascii="Trebuchet MS" w:hAnsi="Trebuchet MS"/>
          <w:bCs/>
          <w:iCs/>
          <w:sz w:val="16"/>
          <w:szCs w:val="16"/>
          <w:lang w:val="fr-FR"/>
        </w:rPr>
        <w:t xml:space="preserve"> i </w:t>
      </w:r>
      <w:proofErr w:type="spellStart"/>
      <w:r w:rsidRPr="00A85D64">
        <w:rPr>
          <w:rFonts w:ascii="Trebuchet MS" w:hAnsi="Trebuchet MS"/>
          <w:bCs/>
          <w:iCs/>
          <w:sz w:val="16"/>
          <w:szCs w:val="16"/>
          <w:lang w:val="fr-FR"/>
        </w:rPr>
        <w:t>pieczątka</w:t>
      </w:r>
      <w:proofErr w:type="spellEnd"/>
      <w:r w:rsidRPr="00A85D64">
        <w:rPr>
          <w:rFonts w:ascii="Trebuchet MS" w:hAnsi="Trebuchet MS"/>
          <w:bCs/>
          <w:iCs/>
          <w:sz w:val="16"/>
          <w:szCs w:val="16"/>
          <w:lang w:val="fr-FR"/>
        </w:rPr>
        <w:t xml:space="preserve"> </w:t>
      </w:r>
      <w:proofErr w:type="spellStart"/>
      <w:r w:rsidRPr="00A85D64">
        <w:rPr>
          <w:rFonts w:ascii="Trebuchet MS" w:hAnsi="Trebuchet MS"/>
          <w:bCs/>
          <w:iCs/>
          <w:sz w:val="16"/>
          <w:szCs w:val="16"/>
          <w:lang w:val="fr-FR"/>
        </w:rPr>
        <w:t>firmy</w:t>
      </w:r>
      <w:proofErr w:type="spellEnd"/>
    </w:p>
    <w:p w:rsidR="00A85D64" w:rsidRPr="00A85D64" w:rsidRDefault="00A85D64" w:rsidP="00A85D64">
      <w:pPr>
        <w:spacing w:line="360" w:lineRule="auto"/>
        <w:jc w:val="right"/>
        <w:rPr>
          <w:rFonts w:ascii="Trebuchet MS" w:hAnsi="Trebuchet MS"/>
          <w:bCs/>
          <w:iCs/>
          <w:sz w:val="20"/>
          <w:lang w:val="fr-FR"/>
        </w:rPr>
      </w:pPr>
      <w:r w:rsidRPr="00A85D64">
        <w:rPr>
          <w:rFonts w:ascii="Trebuchet MS" w:hAnsi="Trebuchet MS"/>
          <w:bCs/>
          <w:iCs/>
          <w:sz w:val="20"/>
          <w:lang w:val="fr-FR"/>
        </w:rPr>
        <w:br/>
        <w:t>........</w:t>
      </w:r>
      <w:r w:rsidR="00254EDC">
        <w:rPr>
          <w:rFonts w:ascii="Trebuchet MS" w:hAnsi="Trebuchet MS"/>
          <w:bCs/>
          <w:iCs/>
          <w:sz w:val="20"/>
          <w:lang w:val="fr-FR"/>
        </w:rPr>
        <w:t>............................................</w:t>
      </w:r>
      <w:r w:rsidRPr="00A85D64">
        <w:rPr>
          <w:rFonts w:ascii="Trebuchet MS" w:hAnsi="Trebuchet MS"/>
          <w:bCs/>
          <w:iCs/>
          <w:sz w:val="20"/>
          <w:lang w:val="fr-FR"/>
        </w:rPr>
        <w:t>...............</w:t>
      </w:r>
    </w:p>
    <w:p w:rsidR="00006927" w:rsidRPr="00626B82" w:rsidRDefault="00A85D64" w:rsidP="00A85D64">
      <w:pPr>
        <w:spacing w:line="360" w:lineRule="auto"/>
        <w:jc w:val="right"/>
        <w:rPr>
          <w:rFonts w:ascii="Trebuchet MS" w:hAnsi="Trebuchet MS"/>
          <w:sz w:val="20"/>
          <w:lang w:val="fr-FR"/>
        </w:rPr>
      </w:pPr>
      <w:r w:rsidRPr="00A85D64">
        <w:rPr>
          <w:rFonts w:ascii="Trebuchet MS" w:hAnsi="Trebuchet MS"/>
          <w:bCs/>
          <w:iCs/>
          <w:sz w:val="20"/>
          <w:lang w:val="fr-FR"/>
        </w:rPr>
        <w:t>Signature et tampon</w:t>
      </w:r>
      <w:r w:rsidR="00DD44C1">
        <w:rPr>
          <w:rFonts w:ascii="Trebuchet MS" w:hAnsi="Trebuchet MS"/>
          <w:bCs/>
          <w:iCs/>
          <w:sz w:val="20"/>
          <w:lang w:val="fr-FR"/>
        </w:rPr>
        <w:t xml:space="preserve"> / </w:t>
      </w:r>
      <w:proofErr w:type="spellStart"/>
      <w:r w:rsidR="00DD44C1">
        <w:rPr>
          <w:rFonts w:ascii="Trebuchet MS" w:hAnsi="Trebuchet MS"/>
          <w:bCs/>
          <w:iCs/>
          <w:sz w:val="20"/>
          <w:lang w:val="fr-FR"/>
        </w:rPr>
        <w:t>Podpis</w:t>
      </w:r>
      <w:proofErr w:type="spellEnd"/>
      <w:r w:rsidR="00DD44C1">
        <w:rPr>
          <w:rFonts w:ascii="Trebuchet MS" w:hAnsi="Trebuchet MS"/>
          <w:bCs/>
          <w:iCs/>
          <w:sz w:val="20"/>
          <w:lang w:val="fr-FR"/>
        </w:rPr>
        <w:t xml:space="preserve"> i </w:t>
      </w:r>
      <w:proofErr w:type="spellStart"/>
      <w:r w:rsidR="00DD44C1">
        <w:rPr>
          <w:rFonts w:ascii="Trebuchet MS" w:hAnsi="Trebuchet MS"/>
          <w:bCs/>
          <w:iCs/>
          <w:sz w:val="20"/>
          <w:lang w:val="fr-FR"/>
        </w:rPr>
        <w:t>pięczątka</w:t>
      </w:r>
      <w:proofErr w:type="spellEnd"/>
    </w:p>
    <w:sectPr w:rsidR="00006927" w:rsidRPr="00626B82" w:rsidSect="00DF0072">
      <w:headerReference w:type="default" r:id="rId8"/>
      <w:footerReference w:type="default" r:id="rId9"/>
      <w:pgSz w:w="11906" w:h="16838"/>
      <w:pgMar w:top="1417" w:right="1417" w:bottom="1417" w:left="1417" w:header="0"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B2F" w:rsidRDefault="00907B2F" w:rsidP="00DF0072">
      <w:pPr>
        <w:spacing w:after="0" w:line="240" w:lineRule="auto"/>
      </w:pPr>
      <w:r>
        <w:separator/>
      </w:r>
    </w:p>
  </w:endnote>
  <w:endnote w:type="continuationSeparator" w:id="0">
    <w:p w:rsidR="00907B2F" w:rsidRDefault="00907B2F" w:rsidP="00DF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72" w:rsidRDefault="00DF0072" w:rsidP="00DF0072">
    <w:pPr>
      <w:pStyle w:val="Stopka"/>
      <w:ind w:left="-851"/>
    </w:pPr>
    <w:r>
      <w:rPr>
        <w:noProof/>
        <w:lang w:eastAsia="pl-PL"/>
      </w:rPr>
      <w:drawing>
        <wp:inline distT="0" distB="0" distL="0" distR="0" wp14:anchorId="648A1E5F" wp14:editId="2943AAC7">
          <wp:extent cx="6972300" cy="1375708"/>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30637" cy="13872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B2F" w:rsidRDefault="00907B2F" w:rsidP="00DF0072">
      <w:pPr>
        <w:spacing w:after="0" w:line="240" w:lineRule="auto"/>
      </w:pPr>
      <w:r>
        <w:separator/>
      </w:r>
    </w:p>
  </w:footnote>
  <w:footnote w:type="continuationSeparator" w:id="0">
    <w:p w:rsidR="00907B2F" w:rsidRDefault="00907B2F" w:rsidP="00DF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72" w:rsidRDefault="00DF0072" w:rsidP="00DF0072">
    <w:pPr>
      <w:pStyle w:val="Nagwek"/>
      <w:ind w:left="-851"/>
    </w:pPr>
    <w:r>
      <w:rPr>
        <w:noProof/>
        <w:lang w:eastAsia="pl-PL"/>
      </w:rPr>
      <w:drawing>
        <wp:inline distT="0" distB="0" distL="0" distR="0" wp14:anchorId="648B0E1D" wp14:editId="45A96140">
          <wp:extent cx="6682579" cy="1295400"/>
          <wp:effectExtent l="0" t="0" r="444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92146" cy="12972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F57"/>
    <w:multiLevelType w:val="hybridMultilevel"/>
    <w:tmpl w:val="AC98D534"/>
    <w:lvl w:ilvl="0" w:tplc="8D44D61C">
      <w:start w:val="1"/>
      <w:numFmt w:val="decimal"/>
      <w:lvlText w:val="%1."/>
      <w:lvlJc w:val="left"/>
      <w:pPr>
        <w:ind w:left="502" w:hanging="360"/>
      </w:pPr>
      <w:rPr>
        <w:rFonts w:hint="default"/>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232C052C"/>
    <w:multiLevelType w:val="hybridMultilevel"/>
    <w:tmpl w:val="19C4B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F90145"/>
    <w:multiLevelType w:val="hybridMultilevel"/>
    <w:tmpl w:val="CD4EC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4A21EF"/>
    <w:multiLevelType w:val="hybridMultilevel"/>
    <w:tmpl w:val="057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A562AE"/>
    <w:multiLevelType w:val="hybridMultilevel"/>
    <w:tmpl w:val="652A6518"/>
    <w:lvl w:ilvl="0" w:tplc="E55CA0EA">
      <w:start w:val="1"/>
      <w:numFmt w:val="upperLetter"/>
      <w:lvlText w:val="%1)"/>
      <w:lvlJc w:val="left"/>
      <w:pPr>
        <w:ind w:left="600" w:hanging="360"/>
      </w:pPr>
      <w:rPr>
        <w:rFonts w:hint="default"/>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72"/>
    <w:rsid w:val="00006927"/>
    <w:rsid w:val="00022FF5"/>
    <w:rsid w:val="000A3311"/>
    <w:rsid w:val="000B0685"/>
    <w:rsid w:val="000D18AA"/>
    <w:rsid w:val="001266F3"/>
    <w:rsid w:val="002040D6"/>
    <w:rsid w:val="00254EDC"/>
    <w:rsid w:val="002606A1"/>
    <w:rsid w:val="003617AD"/>
    <w:rsid w:val="003A2D9C"/>
    <w:rsid w:val="003B5325"/>
    <w:rsid w:val="003D15C1"/>
    <w:rsid w:val="004203EF"/>
    <w:rsid w:val="00426928"/>
    <w:rsid w:val="004378A7"/>
    <w:rsid w:val="00446ADA"/>
    <w:rsid w:val="00524B8A"/>
    <w:rsid w:val="00710376"/>
    <w:rsid w:val="0071511D"/>
    <w:rsid w:val="007D6E4C"/>
    <w:rsid w:val="00907B2F"/>
    <w:rsid w:val="00926137"/>
    <w:rsid w:val="00944A20"/>
    <w:rsid w:val="00984ECC"/>
    <w:rsid w:val="00A6652E"/>
    <w:rsid w:val="00A85D64"/>
    <w:rsid w:val="00A9188D"/>
    <w:rsid w:val="00B01399"/>
    <w:rsid w:val="00B375E6"/>
    <w:rsid w:val="00B857C7"/>
    <w:rsid w:val="00CC09E4"/>
    <w:rsid w:val="00CC681C"/>
    <w:rsid w:val="00DD44C1"/>
    <w:rsid w:val="00DF0072"/>
    <w:rsid w:val="00DF6073"/>
    <w:rsid w:val="00E847E7"/>
    <w:rsid w:val="00F30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chartTrackingRefBased/>
  <w15:docId w15:val="{AA94F046-0F1C-4AFB-BE35-9EA3805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13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0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072"/>
  </w:style>
  <w:style w:type="paragraph" w:styleId="Stopka">
    <w:name w:val="footer"/>
    <w:basedOn w:val="Normalny"/>
    <w:link w:val="StopkaZnak"/>
    <w:uiPriority w:val="99"/>
    <w:unhideWhenUsed/>
    <w:rsid w:val="00DF00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072"/>
  </w:style>
  <w:style w:type="paragraph" w:styleId="Tekstdymka">
    <w:name w:val="Balloon Text"/>
    <w:basedOn w:val="Normalny"/>
    <w:link w:val="TekstdymkaZnak"/>
    <w:uiPriority w:val="99"/>
    <w:semiHidden/>
    <w:unhideWhenUsed/>
    <w:rsid w:val="00DF00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072"/>
    <w:rPr>
      <w:rFonts w:ascii="Segoe UI" w:hAnsi="Segoe UI" w:cs="Segoe UI"/>
      <w:sz w:val="18"/>
      <w:szCs w:val="18"/>
    </w:rPr>
  </w:style>
  <w:style w:type="paragraph" w:styleId="NormalnyWeb">
    <w:name w:val="Normal (Web)"/>
    <w:basedOn w:val="Normalny"/>
    <w:uiPriority w:val="99"/>
    <w:semiHidden/>
    <w:unhideWhenUsed/>
    <w:rsid w:val="00A9188D"/>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A9188D"/>
    <w:pPr>
      <w:spacing w:after="160" w:line="259" w:lineRule="auto"/>
      <w:ind w:left="720"/>
      <w:contextualSpacing/>
    </w:pPr>
  </w:style>
  <w:style w:type="character" w:customStyle="1" w:styleId="apple-converted-space">
    <w:name w:val="apple-converted-space"/>
    <w:basedOn w:val="Domylnaczcionkaakapitu"/>
    <w:rsid w:val="003D15C1"/>
  </w:style>
  <w:style w:type="character" w:styleId="Hipercze">
    <w:name w:val="Hyperlink"/>
    <w:basedOn w:val="Domylnaczcionkaakapitu"/>
    <w:uiPriority w:val="99"/>
    <w:semiHidden/>
    <w:unhideWhenUsed/>
    <w:rsid w:val="003D15C1"/>
    <w:rPr>
      <w:color w:val="0000FF"/>
      <w:u w:val="single"/>
    </w:rPr>
  </w:style>
  <w:style w:type="paragraph" w:styleId="Tekstpodstawowy">
    <w:name w:val="Body Text"/>
    <w:basedOn w:val="Normalny"/>
    <w:link w:val="TekstpodstawowyZnak"/>
    <w:rsid w:val="00006927"/>
    <w:pPr>
      <w:spacing w:after="0" w:line="240" w:lineRule="auto"/>
      <w:jc w:val="both"/>
    </w:pPr>
    <w:rPr>
      <w:rFonts w:ascii="Times New Roman" w:eastAsia="Times New Roman" w:hAnsi="Times New Roman" w:cs="Times New Roman"/>
      <w:szCs w:val="24"/>
      <w:lang w:eastAsia="fr-FR"/>
    </w:rPr>
  </w:style>
  <w:style w:type="character" w:customStyle="1" w:styleId="TekstpodstawowyZnak">
    <w:name w:val="Tekst podstawowy Znak"/>
    <w:basedOn w:val="Domylnaczcionkaakapitu"/>
    <w:link w:val="Tekstpodstawowy"/>
    <w:rsid w:val="00006927"/>
    <w:rPr>
      <w:rFonts w:ascii="Times New Roman" w:eastAsia="Times New Roman" w:hAnsi="Times New Roman" w:cs="Times New Roman"/>
      <w:szCs w:val="24"/>
      <w:lang w:eastAsia="fr-FR"/>
    </w:rPr>
  </w:style>
  <w:style w:type="paragraph" w:styleId="Tekstpodstawowy2">
    <w:name w:val="Body Text 2"/>
    <w:basedOn w:val="Normalny"/>
    <w:link w:val="Tekstpodstawowy2Znak"/>
    <w:rsid w:val="0000692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006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9221">
      <w:bodyDiv w:val="1"/>
      <w:marLeft w:val="0"/>
      <w:marRight w:val="0"/>
      <w:marTop w:val="0"/>
      <w:marBottom w:val="0"/>
      <w:divBdr>
        <w:top w:val="none" w:sz="0" w:space="0" w:color="auto"/>
        <w:left w:val="none" w:sz="0" w:space="0" w:color="auto"/>
        <w:bottom w:val="none" w:sz="0" w:space="0" w:color="auto"/>
        <w:right w:val="none" w:sz="0" w:space="0" w:color="auto"/>
      </w:divBdr>
    </w:div>
    <w:div w:id="819613021">
      <w:bodyDiv w:val="1"/>
      <w:marLeft w:val="0"/>
      <w:marRight w:val="0"/>
      <w:marTop w:val="0"/>
      <w:marBottom w:val="0"/>
      <w:divBdr>
        <w:top w:val="none" w:sz="0" w:space="0" w:color="auto"/>
        <w:left w:val="none" w:sz="0" w:space="0" w:color="auto"/>
        <w:bottom w:val="none" w:sz="0" w:space="0" w:color="auto"/>
        <w:right w:val="none" w:sz="0" w:space="0" w:color="auto"/>
      </w:divBdr>
    </w:div>
    <w:div w:id="13043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C505-5DCB-4C83-8E27-E6699FEF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277</Words>
  <Characters>1818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Kielich</dc:creator>
  <cp:keywords/>
  <dc:description/>
  <cp:lastModifiedBy>Mariusz Kielich</cp:lastModifiedBy>
  <cp:revision>6</cp:revision>
  <cp:lastPrinted>2016-03-03T08:47:00Z</cp:lastPrinted>
  <dcterms:created xsi:type="dcterms:W3CDTF">2017-01-18T10:23:00Z</dcterms:created>
  <dcterms:modified xsi:type="dcterms:W3CDTF">2017-01-26T17:20:00Z</dcterms:modified>
</cp:coreProperties>
</file>