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55919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611317" w:rsidP="00155919">
      <w:pPr>
        <w:jc w:val="center"/>
      </w:pPr>
      <w:r>
        <w:rPr>
          <w:noProof/>
        </w:rPr>
        <w:drawing>
          <wp:inline distT="0" distB="0" distL="0" distR="0">
            <wp:extent cx="6716610" cy="27146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logo iz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768" cy="27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19" w:rsidRDefault="005911B5" w:rsidP="00155919">
      <w:pPr>
        <w:jc w:val="center"/>
      </w:pPr>
      <w:r>
        <w:rPr>
          <w:noProof/>
        </w:rPr>
        <w:drawing>
          <wp:inline distT="0" distB="0" distL="0" distR="0">
            <wp:extent cx="1300433" cy="1400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owar Lubicz (logo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08" cy="14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Pr="00F76710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F76710">
        <w:rPr>
          <w:rFonts w:ascii="Trebuchet MS" w:hAnsi="Trebuchet MS" w:cs="Calibri"/>
          <w:b/>
          <w:color w:val="000000"/>
          <w:lang w:val="en-US"/>
        </w:rPr>
        <w:t>Sp</w:t>
      </w:r>
      <w:r w:rsidR="00847A32" w:rsidRPr="00F76710">
        <w:rPr>
          <w:rFonts w:ascii="Trebuchet MS" w:hAnsi="Trebuchet MS" w:cs="Calibri"/>
          <w:b/>
          <w:color w:val="000000"/>
          <w:lang w:val="en-US"/>
        </w:rPr>
        <w:t xml:space="preserve">eed Business Meeting </w:t>
      </w:r>
      <w:proofErr w:type="spellStart"/>
      <w:r w:rsidR="00847A32" w:rsidRPr="00F76710">
        <w:rPr>
          <w:rFonts w:ascii="Trebuchet MS" w:hAnsi="Trebuchet MS" w:cs="Calibri"/>
          <w:b/>
          <w:color w:val="000000"/>
          <w:lang w:val="en-US"/>
        </w:rPr>
        <w:t>Kraków</w:t>
      </w:r>
      <w:proofErr w:type="spellEnd"/>
      <w:r w:rsidR="00847A32" w:rsidRPr="00F76710">
        <w:rPr>
          <w:rFonts w:ascii="Trebuchet MS" w:hAnsi="Trebuchet MS" w:cs="Calibri"/>
          <w:b/>
          <w:color w:val="000000"/>
          <w:lang w:val="en-US"/>
        </w:rPr>
        <w:t xml:space="preserve"> – 28.09.2017</w:t>
      </w:r>
    </w:p>
    <w:p w:rsidR="00E10295" w:rsidRPr="00F76710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F76710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</w:t>
      </w:r>
      <w:proofErr w:type="spellStart"/>
      <w:r w:rsidRPr="006A0128">
        <w:rPr>
          <w:rFonts w:ascii="Trebuchet MS" w:hAnsi="Trebuchet MS"/>
          <w:color w:val="000000"/>
          <w:sz w:val="20"/>
        </w:rPr>
        <w:t>Prénom</w:t>
      </w:r>
      <w:proofErr w:type="spellEnd"/>
      <w:r w:rsidRPr="006A0128">
        <w:rPr>
          <w:rFonts w:ascii="Trebuchet MS" w:hAnsi="Trebuchet MS"/>
          <w:color w:val="000000"/>
          <w:sz w:val="20"/>
        </w:rPr>
        <w:t>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</w:t>
      </w:r>
      <w:proofErr w:type="spellStart"/>
      <w:r w:rsidRPr="00EB679D">
        <w:rPr>
          <w:rFonts w:ascii="Trebuchet MS" w:hAnsi="Trebuchet MS"/>
          <w:color w:val="000000"/>
          <w:sz w:val="20"/>
        </w:rPr>
        <w:t>Société</w:t>
      </w:r>
      <w:proofErr w:type="spellEnd"/>
      <w:r w:rsidRPr="00EB679D">
        <w:rPr>
          <w:rFonts w:ascii="Trebuchet MS" w:hAnsi="Trebuchet MS"/>
          <w:color w:val="000000"/>
          <w:sz w:val="20"/>
        </w:rPr>
        <w:t>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>
        <w:rPr>
          <w:rFonts w:ascii="Trebuchet MS" w:hAnsi="Trebuchet MS"/>
          <w:b/>
          <w:sz w:val="18"/>
          <w:szCs w:val="18"/>
        </w:rPr>
        <w:t>22.09.</w:t>
      </w:r>
      <w:r w:rsidR="00847A32">
        <w:rPr>
          <w:rFonts w:ascii="Trebuchet MS" w:hAnsi="Trebuchet MS"/>
          <w:b/>
          <w:sz w:val="18"/>
          <w:szCs w:val="18"/>
        </w:rPr>
        <w:t>2017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</w:t>
      </w:r>
      <w:r w:rsidR="00847A32">
        <w:rPr>
          <w:rFonts w:ascii="Trebuchet MS" w:hAnsi="Trebuchet MS"/>
          <w:sz w:val="18"/>
          <w:szCs w:val="18"/>
        </w:rPr>
        <w:t>c formularz mailem na adres magdalena.haber</w:t>
      </w:r>
      <w:r>
        <w:rPr>
          <w:rFonts w:ascii="Trebuchet MS" w:hAnsi="Trebuchet MS"/>
          <w:sz w:val="18"/>
          <w:szCs w:val="18"/>
        </w:rPr>
        <w:t>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C20F40">
        <w:rPr>
          <w:rFonts w:ascii="Trebuchet MS" w:hAnsi="Trebuchet MS"/>
          <w:b/>
          <w:sz w:val="18"/>
          <w:szCs w:val="18"/>
        </w:rPr>
        <w:t>25</w:t>
      </w:r>
      <w:r>
        <w:rPr>
          <w:rFonts w:ascii="Trebuchet MS" w:hAnsi="Trebuchet MS"/>
          <w:b/>
          <w:sz w:val="18"/>
          <w:szCs w:val="18"/>
        </w:rPr>
        <w:t>.09</w:t>
      </w:r>
      <w:r w:rsidR="00C20F40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>
        <w:rPr>
          <w:rFonts w:ascii="Trebuchet MS" w:hAnsi="Trebuchet MS"/>
          <w:sz w:val="18"/>
          <w:szCs w:val="18"/>
        </w:rPr>
        <w:t>wysokości 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Pr="006B5F62">
        <w:rPr>
          <w:rFonts w:ascii="Trebuchet MS" w:hAnsi="Trebuchet MS"/>
          <w:b/>
          <w:sz w:val="18"/>
          <w:szCs w:val="18"/>
        </w:rPr>
        <w:t>2</w:t>
      </w:r>
      <w:r w:rsidR="00C20F40">
        <w:rPr>
          <w:rFonts w:ascii="Trebuchet MS" w:hAnsi="Trebuchet MS"/>
          <w:b/>
          <w:sz w:val="18"/>
          <w:szCs w:val="18"/>
        </w:rPr>
        <w:t>5</w:t>
      </w:r>
      <w:r>
        <w:rPr>
          <w:rFonts w:ascii="Trebuchet MS" w:hAnsi="Trebuchet MS"/>
          <w:b/>
          <w:sz w:val="18"/>
          <w:szCs w:val="18"/>
        </w:rPr>
        <w:t>.09</w:t>
      </w:r>
      <w:r w:rsidR="00C20F40">
        <w:rPr>
          <w:rFonts w:ascii="Trebuchet MS" w:hAnsi="Trebuchet MS"/>
          <w:b/>
          <w:sz w:val="18"/>
          <w:szCs w:val="18"/>
        </w:rPr>
        <w:t>.2017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Pr="005911B5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lastRenderedPageBreak/>
        <w:t>Poprzez podpisanie niniejszego formularza:</w:t>
      </w:r>
    </w:p>
    <w:p w:rsidR="00155919" w:rsidRPr="00F11630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</w:t>
      </w:r>
      <w:r w:rsidR="00611317">
        <w:rPr>
          <w:rFonts w:ascii="Trebuchet MS" w:hAnsi="Trebuchet MS"/>
          <w:sz w:val="18"/>
          <w:szCs w:val="18"/>
        </w:rPr>
        <w:t>nizatorzy spotkania:</w:t>
      </w:r>
      <w:r w:rsidRPr="00F11630">
        <w:rPr>
          <w:rFonts w:ascii="Trebuchet MS" w:hAnsi="Trebuchet MS"/>
          <w:sz w:val="18"/>
          <w:szCs w:val="18"/>
        </w:rPr>
        <w:t xml:space="preserve"> Belgijska Izba Gospodarcza, Francusko-Polska Izba Gospodarcza,</w:t>
      </w:r>
      <w:r w:rsidR="000B3DE7">
        <w:rPr>
          <w:rFonts w:ascii="Trebuchet MS" w:hAnsi="Trebuchet MS"/>
          <w:sz w:val="18"/>
          <w:szCs w:val="18"/>
        </w:rPr>
        <w:t xml:space="preserve"> Niderlandzko-Polska Izba Gospodarcza,</w:t>
      </w:r>
      <w:r w:rsidRPr="00F11630">
        <w:rPr>
          <w:rFonts w:ascii="Trebuchet MS" w:hAnsi="Trebuchet MS"/>
          <w:sz w:val="18"/>
          <w:szCs w:val="18"/>
        </w:rPr>
        <w:t xml:space="preserve"> </w:t>
      </w:r>
      <w:r w:rsidR="00611317">
        <w:rPr>
          <w:rFonts w:ascii="Trebuchet MS" w:hAnsi="Trebuchet MS"/>
          <w:sz w:val="18"/>
          <w:szCs w:val="18"/>
        </w:rPr>
        <w:t xml:space="preserve">Polsko-Hiszpańska Izba Gospodarcza, Polsko-Portugalska Izba Gospodarcza oraz </w:t>
      </w:r>
      <w:r w:rsidRPr="00F11630">
        <w:rPr>
          <w:rFonts w:ascii="Trebuchet MS" w:hAnsi="Trebuchet MS"/>
          <w:sz w:val="18"/>
          <w:szCs w:val="18"/>
        </w:rPr>
        <w:t>Skandynawsko-</w:t>
      </w:r>
      <w:r w:rsidR="00611317">
        <w:rPr>
          <w:rFonts w:ascii="Trebuchet MS" w:hAnsi="Trebuchet MS"/>
          <w:sz w:val="18"/>
          <w:szCs w:val="18"/>
        </w:rPr>
        <w:t>Polska Izba Gospodarcza</w:t>
      </w:r>
      <w:r w:rsidRPr="00F11630">
        <w:rPr>
          <w:rFonts w:ascii="Trebuchet MS" w:hAnsi="Trebuchet MS"/>
          <w:sz w:val="18"/>
          <w:szCs w:val="18"/>
        </w:rPr>
        <w:t>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bookmarkStart w:id="1" w:name="_GoBack"/>
      <w:bookmarkEnd w:id="1"/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Pr="00F11630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1B75ED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55919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dziełaności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155919" w:rsidRDefault="00155919" w:rsidP="00155919">
      <w:r>
        <w:br w:type="page"/>
      </w: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F76710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F76710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4C3534" w:rsidRPr="00155919" w:rsidRDefault="004C3534" w:rsidP="00B26E49">
      <w:pPr>
        <w:rPr>
          <w:lang w:val="fr-FR"/>
        </w:rPr>
      </w:pPr>
    </w:p>
    <w:sectPr w:rsidR="004C3534" w:rsidRPr="00155919" w:rsidSect="00155919">
      <w:headerReference w:type="default" r:id="rId9"/>
      <w:footerReference w:type="default" r:id="rId10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yb4gteTpnkpK31XEEi4z50t7qDQHU7xbNlFOvbjDegQUlJ5zmvzRfdJjFN9jGFw0FYA65Uunz/4yJrrY+o/eg==" w:salt="0PiHz0q6qqhDEBOsHY/un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B3DE7"/>
    <w:rsid w:val="00110304"/>
    <w:rsid w:val="00155919"/>
    <w:rsid w:val="003A5434"/>
    <w:rsid w:val="003A79EE"/>
    <w:rsid w:val="003B5325"/>
    <w:rsid w:val="00405772"/>
    <w:rsid w:val="004C3534"/>
    <w:rsid w:val="00513709"/>
    <w:rsid w:val="00554979"/>
    <w:rsid w:val="005911B5"/>
    <w:rsid w:val="00611317"/>
    <w:rsid w:val="00847A32"/>
    <w:rsid w:val="00AF4902"/>
    <w:rsid w:val="00B26E49"/>
    <w:rsid w:val="00B871AF"/>
    <w:rsid w:val="00C20F40"/>
    <w:rsid w:val="00CA7A85"/>
    <w:rsid w:val="00DF0072"/>
    <w:rsid w:val="00E10295"/>
    <w:rsid w:val="00E83299"/>
    <w:rsid w:val="00F109C0"/>
    <w:rsid w:val="00F238F7"/>
    <w:rsid w:val="00F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eventy</cp:lastModifiedBy>
  <cp:revision>4</cp:revision>
  <cp:lastPrinted>2016-03-03T08:47:00Z</cp:lastPrinted>
  <dcterms:created xsi:type="dcterms:W3CDTF">2017-09-06T10:13:00Z</dcterms:created>
  <dcterms:modified xsi:type="dcterms:W3CDTF">2017-09-06T11:11:00Z</dcterms:modified>
</cp:coreProperties>
</file>