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25" w:rsidRDefault="003B5325"/>
    <w:p w:rsidR="00FA7A52" w:rsidRPr="00FA7A52" w:rsidRDefault="00FA7A52" w:rsidP="00FA7A52">
      <w:pPr>
        <w:rPr>
          <w:b/>
          <w:color w:val="002060"/>
        </w:rPr>
      </w:pPr>
      <w:r w:rsidRPr="00FA7A52">
        <w:rPr>
          <w:b/>
          <w:color w:val="002060"/>
        </w:rPr>
        <w:t>OPIS POTRZEBY :</w:t>
      </w:r>
    </w:p>
    <w:p w:rsidR="00FA7A52" w:rsidRDefault="00FA7A52" w:rsidP="00FA7A52"/>
    <w:p w:rsidR="00FA7A52" w:rsidRDefault="00FA7A52" w:rsidP="00FA7A52">
      <w:pPr>
        <w:rPr>
          <w:i/>
        </w:rPr>
      </w:pPr>
      <w:r w:rsidRPr="00BC14D8">
        <w:rPr>
          <w:i/>
        </w:rPr>
        <w:t>Opis zagadnienia, kiedy i dlaczego pojawiła się potrzeba szkolenia, jak radzili sobie Państwo do tej pory w potrzebnym obszarze merytorycznym, na jakie aspekty powinniśmy głównie zwracać uwagę, co oczekują Państwo po szkoleniu.</w:t>
      </w:r>
    </w:p>
    <w:p w:rsidR="00FA7A52" w:rsidRDefault="00FA7A52" w:rsidP="00FA7A52">
      <w:pPr>
        <w:rPr>
          <w:i/>
        </w:rPr>
      </w:pPr>
    </w:p>
    <w:p w:rsidR="00FA7A52" w:rsidRPr="00FA7A52" w:rsidRDefault="00FA7A52" w:rsidP="00FA7A52">
      <w:pPr>
        <w:rPr>
          <w:b/>
          <w:color w:val="002060"/>
        </w:rPr>
      </w:pPr>
      <w:r w:rsidRPr="00FA7A52">
        <w:rPr>
          <w:b/>
          <w:color w:val="002060"/>
        </w:rPr>
        <w:t>GRUPA UCZESTNIKÓW</w:t>
      </w:r>
    </w:p>
    <w:p w:rsidR="00FA7A52" w:rsidRPr="00BC14D8" w:rsidRDefault="00FA7A52" w:rsidP="00FA7A52">
      <w:pPr>
        <w:rPr>
          <w:i/>
        </w:rPr>
      </w:pPr>
    </w:p>
    <w:p w:rsidR="00FA7A52" w:rsidRPr="00B91146" w:rsidRDefault="00FA7A52" w:rsidP="00FA7A52">
      <w:pPr>
        <w:rPr>
          <w:i/>
        </w:rPr>
      </w:pPr>
      <w:r w:rsidRPr="00B91146">
        <w:rPr>
          <w:i/>
        </w:rPr>
        <w:t>Liczebność grupy, profil zawodowy</w:t>
      </w:r>
      <w:r>
        <w:rPr>
          <w:i/>
        </w:rPr>
        <w:t>, stanowiskowy, relacje, zadania na stanowiskach pracy w  kontekście Państwa zapytania  – im więcej informacji o grupie otrzymamy tym łatwiej dopasować nam ostateczny program szkolenia</w:t>
      </w:r>
    </w:p>
    <w:p w:rsidR="00FA7A52" w:rsidRDefault="00FA7A52" w:rsidP="00FA7A52"/>
    <w:p w:rsidR="00FA7A52" w:rsidRPr="00FA7A52" w:rsidRDefault="00FA7A52" w:rsidP="00FA7A52">
      <w:pPr>
        <w:rPr>
          <w:b/>
          <w:color w:val="002060"/>
        </w:rPr>
      </w:pPr>
      <w:r w:rsidRPr="00FA7A52">
        <w:rPr>
          <w:b/>
          <w:color w:val="002060"/>
        </w:rPr>
        <w:t>JĘZYK SZKOLENIA</w:t>
      </w:r>
    </w:p>
    <w:p w:rsidR="00FA7A52" w:rsidRDefault="00FA7A52" w:rsidP="00FA7A52"/>
    <w:p w:rsidR="00FA7A52" w:rsidRPr="00B91146" w:rsidRDefault="00FA7A52" w:rsidP="00FA7A52">
      <w:pPr>
        <w:rPr>
          <w:i/>
        </w:rPr>
      </w:pPr>
      <w:r w:rsidRPr="00B91146">
        <w:rPr>
          <w:i/>
        </w:rPr>
        <w:t>Polski, francuski, angielski, inny ?</w:t>
      </w:r>
    </w:p>
    <w:p w:rsidR="00FA7A52" w:rsidRDefault="00FA7A52" w:rsidP="00FA7A52"/>
    <w:p w:rsidR="00FA7A52" w:rsidRPr="00FA7A52" w:rsidRDefault="00FA7A52" w:rsidP="00FA7A52">
      <w:pPr>
        <w:rPr>
          <w:b/>
          <w:color w:val="002060"/>
        </w:rPr>
      </w:pPr>
      <w:r w:rsidRPr="00FA7A52">
        <w:rPr>
          <w:b/>
          <w:color w:val="002060"/>
        </w:rPr>
        <w:t>OBSZERNOŚC SZKOLENIA :</w:t>
      </w:r>
    </w:p>
    <w:p w:rsidR="00FA7A52" w:rsidRDefault="00FA7A52" w:rsidP="00FA7A52"/>
    <w:p w:rsidR="00FA7A52" w:rsidRDefault="00FA7A52" w:rsidP="00FA7A52">
      <w:pPr>
        <w:rPr>
          <w:i/>
        </w:rPr>
      </w:pPr>
      <w:r w:rsidRPr="00B91146">
        <w:rPr>
          <w:i/>
        </w:rPr>
        <w:t>1 dniowe,  2 dniowe, oczekiwana liczba godzin</w:t>
      </w:r>
    </w:p>
    <w:p w:rsidR="00FA7A52" w:rsidRDefault="00FA7A52" w:rsidP="00FA7A52">
      <w:pPr>
        <w:rPr>
          <w:i/>
        </w:rPr>
      </w:pPr>
      <w:r>
        <w:rPr>
          <w:i/>
        </w:rPr>
        <w:t>Czy jednorazowe czy cykl spotkań</w:t>
      </w:r>
    </w:p>
    <w:p w:rsidR="00FA7A52" w:rsidRPr="00B91146" w:rsidRDefault="00FA7A52" w:rsidP="00FA7A52">
      <w:pPr>
        <w:rPr>
          <w:i/>
        </w:rPr>
      </w:pPr>
      <w:r>
        <w:rPr>
          <w:i/>
        </w:rPr>
        <w:t>Czy powinniśmy przewidzieć zadania wdrożeniowe, itp.</w:t>
      </w:r>
    </w:p>
    <w:p w:rsidR="00FA7A52" w:rsidRDefault="00FA7A52" w:rsidP="00FA7A52"/>
    <w:p w:rsidR="00FA7A52" w:rsidRPr="00FA7A52" w:rsidRDefault="00FA7A52" w:rsidP="00FA7A52">
      <w:pPr>
        <w:rPr>
          <w:b/>
          <w:color w:val="002060"/>
        </w:rPr>
      </w:pPr>
      <w:r w:rsidRPr="00FA7A52">
        <w:rPr>
          <w:b/>
          <w:color w:val="002060"/>
        </w:rPr>
        <w:t>TERMINY :</w:t>
      </w:r>
    </w:p>
    <w:p w:rsidR="00FA7A52" w:rsidRDefault="00FA7A52" w:rsidP="00FA7A52"/>
    <w:p w:rsidR="00FA7A52" w:rsidRPr="00BC14D8" w:rsidRDefault="00FA7A52" w:rsidP="00FA7A52">
      <w:pPr>
        <w:rPr>
          <w:i/>
        </w:rPr>
      </w:pPr>
      <w:r w:rsidRPr="00BC14D8">
        <w:rPr>
          <w:i/>
        </w:rPr>
        <w:t>W jakim okresie roku powinno odbyć się szkolenie – aby jak najlepiej odpowiedzieć merytorycznie na Państwa potrzebę</w:t>
      </w:r>
    </w:p>
    <w:p w:rsidR="00FA7A52" w:rsidRPr="00BC14D8" w:rsidRDefault="00FA7A52" w:rsidP="00FA7A52">
      <w:pPr>
        <w:rPr>
          <w:i/>
        </w:rPr>
      </w:pPr>
      <w:r w:rsidRPr="00BC14D8">
        <w:rPr>
          <w:i/>
        </w:rPr>
        <w:t>W jakim przedziale miesiąca (początek, koniec, jaki dzień tygodnia</w:t>
      </w:r>
      <w:r>
        <w:rPr>
          <w:i/>
        </w:rPr>
        <w:t>, jaka godzina rozpoczęcia, itp.</w:t>
      </w:r>
      <w:r w:rsidRPr="00BC14D8">
        <w:rPr>
          <w:i/>
        </w:rPr>
        <w:t>) – aby jak najwygodniej organizacyjnie byłoby Państwu zebrać grupę uczestników</w:t>
      </w:r>
    </w:p>
    <w:p w:rsidR="00FA7A52" w:rsidRPr="00BC14D8" w:rsidRDefault="00FA7A52" w:rsidP="00FA7A52">
      <w:pPr>
        <w:rPr>
          <w:i/>
        </w:rPr>
      </w:pPr>
    </w:p>
    <w:p w:rsidR="00FA7A52" w:rsidRPr="00FA7A52" w:rsidRDefault="00FA7A52" w:rsidP="00FA7A52">
      <w:pPr>
        <w:rPr>
          <w:b/>
          <w:color w:val="002060"/>
        </w:rPr>
      </w:pPr>
      <w:r w:rsidRPr="00FA7A52">
        <w:rPr>
          <w:b/>
          <w:color w:val="002060"/>
        </w:rPr>
        <w:t>MIEJSCE REALIZACJI SZKOLENIA :</w:t>
      </w:r>
    </w:p>
    <w:p w:rsidR="00FA7A52" w:rsidRDefault="00FA7A52" w:rsidP="00FA7A52"/>
    <w:p w:rsidR="00FA7A52" w:rsidRPr="00B91146" w:rsidRDefault="00FA7A52" w:rsidP="00FA7A52">
      <w:pPr>
        <w:rPr>
          <w:i/>
        </w:rPr>
      </w:pPr>
      <w:r w:rsidRPr="00B91146">
        <w:rPr>
          <w:i/>
        </w:rPr>
        <w:t>Czy miejsce szkolenia to siedziba firmy, czy Hotel lub Centrum konferencyjne czy siedziba CCIFP, po czyjej stronie (Państwa firmy czy CCIFP) jest rezerwacja miejsca szkolenia</w:t>
      </w:r>
    </w:p>
    <w:p w:rsidR="00FA7A52" w:rsidRDefault="00FA7A52" w:rsidP="00FA7A52"/>
    <w:p w:rsidR="00FA7A52" w:rsidRPr="00FA7A52" w:rsidRDefault="00FA7A52" w:rsidP="00FA7A52">
      <w:pPr>
        <w:rPr>
          <w:b/>
          <w:color w:val="002060"/>
        </w:rPr>
      </w:pPr>
      <w:r w:rsidRPr="00FA7A52">
        <w:rPr>
          <w:b/>
          <w:color w:val="002060"/>
        </w:rPr>
        <w:t>USŁUGI DODATKOWE</w:t>
      </w:r>
    </w:p>
    <w:p w:rsidR="00FA7A52" w:rsidRDefault="00FA7A52" w:rsidP="00FA7A52"/>
    <w:p w:rsidR="00FA7A52" w:rsidRPr="00B91146" w:rsidRDefault="00FA7A52" w:rsidP="00FA7A52">
      <w:pPr>
        <w:rPr>
          <w:i/>
        </w:rPr>
      </w:pPr>
      <w:r w:rsidRPr="00B91146">
        <w:rPr>
          <w:i/>
        </w:rPr>
        <w:t>Catering</w:t>
      </w:r>
      <w:r>
        <w:rPr>
          <w:i/>
        </w:rPr>
        <w:t>, obsługa techniczna, itp.</w:t>
      </w:r>
    </w:p>
    <w:p w:rsidR="00FA7A52" w:rsidRPr="00BC14D8" w:rsidRDefault="00FA7A52" w:rsidP="00FA7A52"/>
    <w:p w:rsidR="00FA7A52" w:rsidRPr="00FA7A52" w:rsidRDefault="00FA7A52" w:rsidP="00FA7A52">
      <w:pPr>
        <w:rPr>
          <w:b/>
          <w:color w:val="002060"/>
        </w:rPr>
      </w:pPr>
      <w:r w:rsidRPr="00FA7A52">
        <w:rPr>
          <w:b/>
          <w:color w:val="002060"/>
        </w:rPr>
        <w:t xml:space="preserve">PLANOWANY BUDŻET </w:t>
      </w:r>
    </w:p>
    <w:p w:rsidR="00FA7A52" w:rsidRDefault="00FA7A52" w:rsidP="00FA7A52"/>
    <w:p w:rsidR="00FA7A52" w:rsidRPr="00B91146" w:rsidRDefault="00FA7A52" w:rsidP="00FA7A52">
      <w:pPr>
        <w:rPr>
          <w:i/>
        </w:rPr>
      </w:pPr>
      <w:r>
        <w:rPr>
          <w:i/>
        </w:rPr>
        <w:t>Jeśli został już taki oszacowany</w:t>
      </w:r>
    </w:p>
    <w:p w:rsidR="00FA7A52" w:rsidRPr="00BC14D8" w:rsidRDefault="00FA7A52" w:rsidP="00FA7A52"/>
    <w:p w:rsidR="00945BE6" w:rsidRPr="00FA7A52" w:rsidRDefault="00945BE6" w:rsidP="00945BE6">
      <w:pPr>
        <w:rPr>
          <w:b/>
          <w:color w:val="002060"/>
        </w:rPr>
      </w:pPr>
      <w:r>
        <w:rPr>
          <w:b/>
          <w:color w:val="002060"/>
        </w:rPr>
        <w:t>JĘZYK PRZYGOTOWANIA OFERTY</w:t>
      </w:r>
    </w:p>
    <w:p w:rsidR="00945BE6" w:rsidRDefault="00945BE6" w:rsidP="00945BE6">
      <w:pPr>
        <w:rPr>
          <w:i/>
        </w:rPr>
      </w:pPr>
    </w:p>
    <w:p w:rsidR="00FA7A52" w:rsidRDefault="00945BE6">
      <w:r>
        <w:rPr>
          <w:i/>
        </w:rPr>
        <w:t>Czy oferta powinna być oddana Państwu w języku polskim, francuskim czy angielskim ?</w:t>
      </w:r>
      <w:bookmarkStart w:id="0" w:name="_GoBack"/>
      <w:bookmarkEnd w:id="0"/>
    </w:p>
    <w:sectPr w:rsidR="00FA7A52" w:rsidSect="00DF0072">
      <w:headerReference w:type="default" r:id="rId6"/>
      <w:footerReference w:type="default" r:id="rId7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72" w:rsidRDefault="00DF0072" w:rsidP="00DF0072">
      <w:r>
        <w:separator/>
      </w:r>
    </w:p>
  </w:endnote>
  <w:endnote w:type="continuationSeparator" w:id="0">
    <w:p w:rsidR="00DF0072" w:rsidRDefault="00DF00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72" w:rsidRDefault="00DF0072" w:rsidP="00DF0072">
      <w:r>
        <w:separator/>
      </w:r>
    </w:p>
  </w:footnote>
  <w:footnote w:type="continuationSeparator" w:id="0">
    <w:p w:rsidR="00DF0072" w:rsidRDefault="00DF00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3B5325"/>
    <w:rsid w:val="00945BE6"/>
    <w:rsid w:val="00A65AA5"/>
    <w:rsid w:val="00DF0072"/>
    <w:rsid w:val="00E372DB"/>
    <w:rsid w:val="00F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A5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Anna Piejko</cp:lastModifiedBy>
  <cp:revision>2</cp:revision>
  <cp:lastPrinted>2016-03-03T08:47:00Z</cp:lastPrinted>
  <dcterms:created xsi:type="dcterms:W3CDTF">2019-03-31T18:55:00Z</dcterms:created>
  <dcterms:modified xsi:type="dcterms:W3CDTF">2019-03-31T18:55:00Z</dcterms:modified>
</cp:coreProperties>
</file>