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B0473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Default="0027018A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AD1E7A">
        <w:rPr>
          <w:rFonts w:ascii="Trebuchet MS" w:hAnsi="Trebuchet MS" w:cs="Calibri"/>
          <w:b/>
          <w:color w:val="000000"/>
          <w:lang w:val="en-US"/>
        </w:rPr>
        <w:t>W</w:t>
      </w:r>
      <w:r w:rsidR="00470690">
        <w:rPr>
          <w:rFonts w:ascii="Trebuchet MS" w:hAnsi="Trebuchet MS" w:cs="Calibri"/>
          <w:b/>
          <w:color w:val="000000"/>
          <w:lang w:val="en-US"/>
        </w:rPr>
        <w:t>arszawa</w:t>
      </w:r>
      <w:r>
        <w:rPr>
          <w:rFonts w:ascii="Trebuchet MS" w:hAnsi="Trebuchet MS" w:cs="Calibri"/>
          <w:b/>
          <w:color w:val="000000"/>
          <w:lang w:val="en-US"/>
        </w:rPr>
        <w:t xml:space="preserve">– </w:t>
      </w:r>
      <w:r w:rsidR="002A45F4">
        <w:rPr>
          <w:rFonts w:ascii="Trebuchet MS" w:hAnsi="Trebuchet MS" w:cs="Calibri"/>
          <w:b/>
          <w:color w:val="000000"/>
          <w:lang w:val="en-US"/>
        </w:rPr>
        <w:t>7</w:t>
      </w:r>
      <w:r>
        <w:rPr>
          <w:rFonts w:ascii="Trebuchet MS" w:hAnsi="Trebuchet MS" w:cs="Calibri"/>
          <w:b/>
          <w:color w:val="000000"/>
          <w:lang w:val="en-US"/>
        </w:rPr>
        <w:t>.</w:t>
      </w:r>
      <w:r w:rsidR="002A45F4">
        <w:rPr>
          <w:rFonts w:ascii="Trebuchet MS" w:hAnsi="Trebuchet MS" w:cs="Calibri"/>
          <w:b/>
          <w:color w:val="000000"/>
          <w:lang w:val="en-US"/>
        </w:rPr>
        <w:t>02.2017</w:t>
      </w:r>
    </w:p>
    <w:p w:rsidR="00E10295" w:rsidRPr="006B5F62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B62DED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 xml:space="preserve">zt udziału w wydarzeniu wynosi </w:t>
      </w:r>
      <w:r w:rsidR="0027018A">
        <w:rPr>
          <w:rFonts w:ascii="Trebuchet MS" w:hAnsi="Trebuchet MS"/>
          <w:sz w:val="18"/>
          <w:szCs w:val="18"/>
        </w:rPr>
        <w:t xml:space="preserve">200 </w:t>
      </w:r>
      <w:r w:rsidRPr="00067973">
        <w:rPr>
          <w:rFonts w:ascii="Trebuchet MS" w:hAnsi="Trebuchet MS"/>
          <w:sz w:val="18"/>
          <w:szCs w:val="18"/>
        </w:rPr>
        <w:t xml:space="preserve">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 w:rsidR="002A45F4">
        <w:rPr>
          <w:rFonts w:ascii="Trebuchet MS" w:hAnsi="Trebuchet MS"/>
          <w:b/>
          <w:sz w:val="18"/>
          <w:szCs w:val="18"/>
        </w:rPr>
        <w:t>2.02</w:t>
      </w:r>
      <w:r>
        <w:rPr>
          <w:rFonts w:ascii="Trebuchet MS" w:hAnsi="Trebuchet MS"/>
          <w:b/>
          <w:sz w:val="18"/>
          <w:szCs w:val="18"/>
        </w:rPr>
        <w:t>.</w:t>
      </w:r>
      <w:r w:rsidR="002A45F4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AD1E7A">
        <w:rPr>
          <w:rFonts w:ascii="Trebuchet MS" w:hAnsi="Trebuchet MS"/>
          <w:b/>
          <w:sz w:val="18"/>
          <w:szCs w:val="18"/>
        </w:rPr>
        <w:t>2</w:t>
      </w:r>
      <w:r w:rsidR="00CA6852">
        <w:rPr>
          <w:rFonts w:ascii="Trebuchet MS" w:hAnsi="Trebuchet MS"/>
          <w:b/>
          <w:sz w:val="18"/>
          <w:szCs w:val="18"/>
        </w:rPr>
        <w:t>.</w:t>
      </w:r>
      <w:r w:rsidR="00AD1E7A">
        <w:rPr>
          <w:rFonts w:ascii="Trebuchet MS" w:hAnsi="Trebuchet MS"/>
          <w:b/>
          <w:sz w:val="18"/>
          <w:szCs w:val="18"/>
        </w:rPr>
        <w:t>02.2017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 w:rsidR="00CA6852">
        <w:rPr>
          <w:rFonts w:ascii="Trebuchet MS" w:hAnsi="Trebuchet MS"/>
          <w:sz w:val="18"/>
          <w:szCs w:val="18"/>
        </w:rPr>
        <w:t>wysokości 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="00AD1E7A">
        <w:rPr>
          <w:rFonts w:ascii="Trebuchet MS" w:hAnsi="Trebuchet MS"/>
          <w:b/>
          <w:sz w:val="18"/>
          <w:szCs w:val="18"/>
        </w:rPr>
        <w:t>2.02.2017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E01D80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 w:rsidR="00E01D80">
        <w:rPr>
          <w:rFonts w:ascii="Trebuchet MS" w:hAnsi="Trebuchet MS"/>
          <w:sz w:val="18"/>
          <w:szCs w:val="18"/>
        </w:rPr>
        <w:t>dpisanie niniejszego formularza:</w:t>
      </w: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</w:t>
      </w:r>
      <w:r w:rsidR="00F40455">
        <w:rPr>
          <w:rFonts w:ascii="Trebuchet MS" w:hAnsi="Trebuchet MS"/>
          <w:sz w:val="18"/>
          <w:szCs w:val="18"/>
        </w:rPr>
        <w:t xml:space="preserve">rzu są organizatorzy spotkania: </w:t>
      </w:r>
      <w:r w:rsidRPr="00F11630">
        <w:rPr>
          <w:rFonts w:ascii="Trebuchet MS" w:hAnsi="Trebuchet MS"/>
          <w:sz w:val="18"/>
          <w:szCs w:val="18"/>
        </w:rPr>
        <w:t>Francusko-Polska Izba Gospodarcza,</w:t>
      </w:r>
      <w:r w:rsidR="00E01D80">
        <w:rPr>
          <w:rFonts w:ascii="Trebuchet MS" w:hAnsi="Trebuchet MS"/>
          <w:sz w:val="18"/>
          <w:szCs w:val="18"/>
        </w:rPr>
        <w:t xml:space="preserve"> </w:t>
      </w:r>
      <w:r w:rsidR="00F40455">
        <w:rPr>
          <w:rFonts w:ascii="Trebuchet MS" w:hAnsi="Trebuchet MS"/>
          <w:sz w:val="18"/>
          <w:szCs w:val="18"/>
        </w:rPr>
        <w:t xml:space="preserve">Polsko-Hiszpańska Izba Gospodarcza, Polsko-Ukraińska Izba Gospodarcza. </w:t>
      </w:r>
      <w:r w:rsidRPr="00F11630">
        <w:rPr>
          <w:rFonts w:ascii="Trebuchet MS" w:hAnsi="Trebuchet MS"/>
          <w:sz w:val="18"/>
          <w:szCs w:val="18"/>
        </w:rPr>
        <w:t>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E01D80" w:rsidRPr="00F11630" w:rsidRDefault="00E01D80" w:rsidP="00E01D80">
      <w:pPr>
        <w:spacing w:after="200" w:line="360" w:lineRule="auto"/>
        <w:ind w:left="720"/>
        <w:jc w:val="both"/>
        <w:rPr>
          <w:rFonts w:ascii="Trebuchet MS" w:hAnsi="Trebuchet MS"/>
          <w:sz w:val="18"/>
          <w:szCs w:val="18"/>
        </w:rPr>
      </w:pP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3F00DB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lastRenderedPageBreak/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3F00DB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3F00DB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3F00DB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7"/>
      <w:footerReference w:type="default" r:id="rId8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0690" w:rsidP="00DF0072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152400</wp:posOffset>
          </wp:positionV>
          <wp:extent cx="1858645" cy="952500"/>
          <wp:effectExtent l="0" t="0" r="8255" b="0"/>
          <wp:wrapSquare wrapText="bothSides"/>
          <wp:docPr id="1" name="Obraz 1" descr="S:\Membres\2017 Manifestations\RDV BIZNESU\2_Speed\izba ukrainska\logo izba ukraiń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Membres\2017 Manifestations\RDV BIZNESU\2_Speed\izba ukrainska\logo izba ukraiń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7DB" w:rsidRPr="001B047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161925</wp:posOffset>
          </wp:positionV>
          <wp:extent cx="1986280" cy="838200"/>
          <wp:effectExtent l="0" t="0" r="0" b="0"/>
          <wp:wrapTopAndBottom/>
          <wp:docPr id="6" name="Obraz 6" descr="S:\LOGO CCIFP\wersja PL-FR - podstawowa\CCI_FRANCE_POLOG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LOGO CCIFP\wersja PL-FR - podstawowa\CCI_FRANCE_POLOGNE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7DB" w:rsidRPr="001B047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238250" cy="1607820"/>
          <wp:effectExtent l="0" t="0" r="0" b="0"/>
          <wp:wrapNone/>
          <wp:docPr id="4" name="Obraz 4" descr="S:\Membres\2017 Manifestations\RDV BIZNESU\2_Speed\izba hiszpańska\PIONOWE LOGO PH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embres\2017 Manifestations\RDV BIZNESU\2_Speed\izba hiszpańska\PIONOWE LOGO PHI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xStmL8OEsrRZuy1uqTNq9HnKoTP7Wm38+1L7GXYjMA1umZ8CScbDt2LLwX3/PSD2ZjIkPlek/DDHY28fAXwWg==" w:salt="3xRlkKuQQEOy7H4NG2SSa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242E4"/>
    <w:rsid w:val="000B3DE7"/>
    <w:rsid w:val="00110304"/>
    <w:rsid w:val="00155919"/>
    <w:rsid w:val="001B0473"/>
    <w:rsid w:val="0027018A"/>
    <w:rsid w:val="002A45F4"/>
    <w:rsid w:val="002C07DB"/>
    <w:rsid w:val="003A5434"/>
    <w:rsid w:val="003B5325"/>
    <w:rsid w:val="003F00DB"/>
    <w:rsid w:val="00405772"/>
    <w:rsid w:val="00470690"/>
    <w:rsid w:val="004C3534"/>
    <w:rsid w:val="00513709"/>
    <w:rsid w:val="00554979"/>
    <w:rsid w:val="00622207"/>
    <w:rsid w:val="00757000"/>
    <w:rsid w:val="007F24F4"/>
    <w:rsid w:val="007F407F"/>
    <w:rsid w:val="00936A24"/>
    <w:rsid w:val="00AA4EF6"/>
    <w:rsid w:val="00AD1E7A"/>
    <w:rsid w:val="00AF4902"/>
    <w:rsid w:val="00B26E49"/>
    <w:rsid w:val="00B62DED"/>
    <w:rsid w:val="00B8406F"/>
    <w:rsid w:val="00B871AF"/>
    <w:rsid w:val="00CA6852"/>
    <w:rsid w:val="00DF0072"/>
    <w:rsid w:val="00E01D80"/>
    <w:rsid w:val="00E10295"/>
    <w:rsid w:val="00E83299"/>
    <w:rsid w:val="00EF1ED5"/>
    <w:rsid w:val="00F109C0"/>
    <w:rsid w:val="00F238F7"/>
    <w:rsid w:val="00F40455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9</cp:revision>
  <cp:lastPrinted>2016-03-03T08:47:00Z</cp:lastPrinted>
  <dcterms:created xsi:type="dcterms:W3CDTF">2016-12-15T13:59:00Z</dcterms:created>
  <dcterms:modified xsi:type="dcterms:W3CDTF">2016-12-19T10:00:00Z</dcterms:modified>
</cp:coreProperties>
</file>