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6B6" w:rsidRPr="00C03713" w:rsidRDefault="001B46B6" w:rsidP="001B46B6">
      <w:pPr>
        <w:spacing w:after="0" w:line="240" w:lineRule="auto"/>
        <w:ind w:left="-567" w:right="-428"/>
        <w:jc w:val="center"/>
        <w:rPr>
          <w:rFonts w:ascii="Trebuchet MS" w:eastAsia="Times New Roman" w:hAnsi="Trebuchet MS" w:cs="Times New Roman"/>
          <w:b/>
          <w:sz w:val="20"/>
          <w:szCs w:val="20"/>
          <w:lang w:val="fr-FR" w:eastAsia="pl-PL"/>
        </w:rPr>
      </w:pPr>
      <w:r w:rsidRPr="00C03713">
        <w:rPr>
          <w:rFonts w:ascii="Trebuchet MS" w:eastAsia="Times New Roman" w:hAnsi="Trebuchet MS" w:cs="Times New Roman"/>
          <w:b/>
          <w:sz w:val="20"/>
          <w:szCs w:val="20"/>
          <w:lang w:val="fr-FR" w:eastAsia="pl-PL"/>
        </w:rPr>
        <w:t>FORMULARZ ZGŁOSZENIOWY / FORMULAIRE D’INSCRIPTION</w:t>
      </w:r>
    </w:p>
    <w:p w:rsidR="001B46B6" w:rsidRPr="00C03713" w:rsidRDefault="001B46B6" w:rsidP="001B46B6">
      <w:pPr>
        <w:keepLines/>
        <w:spacing w:after="0" w:line="240" w:lineRule="auto"/>
        <w:ind w:left="-567" w:right="-428"/>
        <w:rPr>
          <w:rFonts w:ascii="Trebuchet MS" w:eastAsia="Times New Roman" w:hAnsi="Trebuchet MS" w:cs="Times New Roman"/>
          <w:sz w:val="20"/>
          <w:szCs w:val="20"/>
          <w:lang w:val="fr-FR" w:eastAsia="pl-PL"/>
        </w:rPr>
      </w:pPr>
    </w:p>
    <w:p w:rsidR="001B46B6" w:rsidRPr="00C03713" w:rsidRDefault="001B46B6" w:rsidP="001B46B6">
      <w:pPr>
        <w:spacing w:after="0" w:line="360" w:lineRule="auto"/>
        <w:ind w:left="-567" w:right="-428"/>
        <w:jc w:val="center"/>
        <w:rPr>
          <w:rFonts w:ascii="Trebuchet MS" w:eastAsia="Times New Roman" w:hAnsi="Trebuchet MS" w:cs="Times New Roman"/>
          <w:b/>
          <w:color w:val="FF0000"/>
          <w:sz w:val="20"/>
          <w:szCs w:val="20"/>
          <w:lang w:val="fr-FR" w:eastAsia="pl-PL"/>
        </w:rPr>
      </w:pPr>
      <w:r w:rsidRPr="00C03713">
        <w:rPr>
          <w:rFonts w:ascii="Trebuchet MS" w:eastAsia="Times New Roman" w:hAnsi="Trebuchet MS" w:cs="Times New Roman"/>
          <w:b/>
          <w:color w:val="FF0000"/>
          <w:sz w:val="20"/>
          <w:szCs w:val="20"/>
          <w:lang w:val="fr-FR" w:eastAsia="pl-PL"/>
        </w:rPr>
        <w:t xml:space="preserve">Soirée UEFA EURO 2016 – la FINALE </w:t>
      </w:r>
    </w:p>
    <w:p w:rsidR="001B46B6" w:rsidRPr="00C03713" w:rsidRDefault="001B46B6" w:rsidP="001B46B6">
      <w:pPr>
        <w:spacing w:after="0" w:line="360" w:lineRule="auto"/>
        <w:ind w:left="-567" w:right="-428"/>
        <w:jc w:val="center"/>
        <w:rPr>
          <w:rFonts w:ascii="Trebuchet MS" w:eastAsia="Times New Roman" w:hAnsi="Trebuchet MS" w:cs="Times New Roman"/>
          <w:sz w:val="20"/>
          <w:szCs w:val="20"/>
          <w:lang w:val="fr-FR" w:eastAsia="pl-PL"/>
        </w:rPr>
      </w:pPr>
      <w:r w:rsidRPr="00C03713">
        <w:rPr>
          <w:rFonts w:ascii="Trebuchet MS" w:eastAsia="Times New Roman" w:hAnsi="Trebuchet MS" w:cs="Times New Roman"/>
          <w:sz w:val="20"/>
          <w:szCs w:val="20"/>
          <w:lang w:val="fr-FR" w:eastAsia="pl-PL"/>
        </w:rPr>
        <w:t xml:space="preserve">Le dimanche 10 </w:t>
      </w:r>
      <w:r w:rsidR="00251A3E">
        <w:rPr>
          <w:rFonts w:ascii="Trebuchet MS" w:eastAsia="Times New Roman" w:hAnsi="Trebuchet MS" w:cs="Times New Roman"/>
          <w:sz w:val="20"/>
          <w:szCs w:val="20"/>
          <w:lang w:val="fr-FR" w:eastAsia="pl-PL"/>
        </w:rPr>
        <w:t>juillet</w:t>
      </w:r>
      <w:r w:rsidRPr="00C03713">
        <w:rPr>
          <w:rFonts w:ascii="Trebuchet MS" w:eastAsia="Times New Roman" w:hAnsi="Trebuchet MS" w:cs="Times New Roman"/>
          <w:sz w:val="20"/>
          <w:szCs w:val="20"/>
          <w:lang w:val="fr-FR" w:eastAsia="pl-PL"/>
        </w:rPr>
        <w:t xml:space="preserve"> 2016 à 19h30 au Novotel Warszawa </w:t>
      </w:r>
      <w:proofErr w:type="spellStart"/>
      <w:r w:rsidRPr="00C03713">
        <w:rPr>
          <w:rFonts w:ascii="Trebuchet MS" w:eastAsia="Times New Roman" w:hAnsi="Trebuchet MS" w:cs="Times New Roman"/>
          <w:sz w:val="20"/>
          <w:szCs w:val="20"/>
          <w:lang w:val="fr-FR" w:eastAsia="pl-PL"/>
        </w:rPr>
        <w:t>Airport</w:t>
      </w:r>
      <w:proofErr w:type="spellEnd"/>
      <w:r w:rsidRPr="00C03713">
        <w:rPr>
          <w:rFonts w:ascii="Trebuchet MS" w:eastAsia="Times New Roman" w:hAnsi="Trebuchet MS" w:cs="Times New Roman"/>
          <w:sz w:val="20"/>
          <w:szCs w:val="20"/>
          <w:lang w:val="fr-FR" w:eastAsia="pl-PL"/>
        </w:rPr>
        <w:t>,</w:t>
      </w:r>
    </w:p>
    <w:p w:rsidR="001B46B6" w:rsidRPr="00C03713" w:rsidRDefault="00534276" w:rsidP="001B46B6">
      <w:pPr>
        <w:spacing w:after="0" w:line="360" w:lineRule="auto"/>
        <w:ind w:left="-567" w:right="-428"/>
        <w:jc w:val="center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proofErr w:type="spellStart"/>
      <w:r>
        <w:rPr>
          <w:rFonts w:ascii="Trebuchet MS" w:eastAsia="Times New Roman" w:hAnsi="Trebuchet MS" w:cs="Times New Roman"/>
          <w:sz w:val="20"/>
          <w:szCs w:val="20"/>
          <w:lang w:eastAsia="pl-PL"/>
        </w:rPr>
        <w:t>Rue</w:t>
      </w:r>
      <w:proofErr w:type="spellEnd"/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, </w:t>
      </w:r>
      <w:r w:rsidRPr="00534276">
        <w:rPr>
          <w:rFonts w:ascii="Trebuchet MS" w:eastAsia="Times New Roman" w:hAnsi="Trebuchet MS" w:cs="Times New Roman"/>
          <w:sz w:val="20"/>
          <w:szCs w:val="20"/>
          <w:lang w:eastAsia="pl-PL"/>
        </w:rPr>
        <w:t>1 Sierpnia 1</w:t>
      </w:r>
      <w:r w:rsidR="001B46B6" w:rsidRPr="00C03713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, </w:t>
      </w:r>
      <w:proofErr w:type="spellStart"/>
      <w:r w:rsidR="001B46B6" w:rsidRPr="00C03713">
        <w:rPr>
          <w:rFonts w:ascii="Trebuchet MS" w:eastAsia="Times New Roman" w:hAnsi="Trebuchet MS" w:cs="Times New Roman"/>
          <w:sz w:val="20"/>
          <w:szCs w:val="20"/>
          <w:lang w:eastAsia="pl-PL"/>
        </w:rPr>
        <w:t>Varsovie</w:t>
      </w:r>
      <w:proofErr w:type="spellEnd"/>
    </w:p>
    <w:p w:rsidR="001B46B6" w:rsidRPr="00C03713" w:rsidRDefault="001B46B6" w:rsidP="001B46B6">
      <w:pPr>
        <w:spacing w:after="0" w:line="360" w:lineRule="auto"/>
        <w:ind w:left="-567" w:right="-428"/>
        <w:jc w:val="center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</w:p>
    <w:p w:rsidR="001B46B6" w:rsidRPr="00C03713" w:rsidRDefault="001B46B6" w:rsidP="001B46B6">
      <w:pPr>
        <w:spacing w:after="0" w:line="360" w:lineRule="auto"/>
        <w:ind w:left="-567" w:right="-428"/>
        <w:jc w:val="center"/>
        <w:rPr>
          <w:rFonts w:ascii="Trebuchet MS" w:eastAsia="Times New Roman" w:hAnsi="Trebuchet MS" w:cs="Times New Roman"/>
          <w:b/>
          <w:color w:val="FF0000"/>
          <w:sz w:val="20"/>
          <w:szCs w:val="20"/>
          <w:lang w:eastAsia="pl-PL"/>
        </w:rPr>
      </w:pPr>
      <w:r w:rsidRPr="00C03713">
        <w:rPr>
          <w:rFonts w:ascii="Trebuchet MS" w:eastAsia="Times New Roman" w:hAnsi="Trebuchet MS" w:cs="Times New Roman"/>
          <w:b/>
          <w:color w:val="FF0000"/>
          <w:sz w:val="20"/>
          <w:szCs w:val="20"/>
          <w:lang w:eastAsia="pl-PL"/>
        </w:rPr>
        <w:t>Wieczór z Finałem UEFA EURO 2016</w:t>
      </w:r>
    </w:p>
    <w:p w:rsidR="001B46B6" w:rsidRPr="001B46B6" w:rsidRDefault="001B46B6" w:rsidP="001B46B6">
      <w:pPr>
        <w:spacing w:after="0" w:line="360" w:lineRule="auto"/>
        <w:ind w:left="-567" w:right="-428"/>
        <w:jc w:val="center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C03713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Niedziela 10 lipca 2016 o godz. </w:t>
      </w:r>
      <w:r w:rsidRPr="001B46B6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19.30 w hotelu </w:t>
      </w:r>
      <w:proofErr w:type="spellStart"/>
      <w:r w:rsidRPr="001B46B6">
        <w:rPr>
          <w:rFonts w:ascii="Trebuchet MS" w:eastAsia="Times New Roman" w:hAnsi="Trebuchet MS" w:cs="Times New Roman"/>
          <w:sz w:val="20"/>
          <w:szCs w:val="20"/>
          <w:lang w:eastAsia="pl-PL"/>
        </w:rPr>
        <w:t>Novotel</w:t>
      </w:r>
      <w:proofErr w:type="spellEnd"/>
      <w:r w:rsidRPr="001B46B6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Warsaw </w:t>
      </w:r>
      <w:proofErr w:type="spellStart"/>
      <w:r w:rsidRPr="001B46B6">
        <w:rPr>
          <w:rFonts w:ascii="Trebuchet MS" w:eastAsia="Times New Roman" w:hAnsi="Trebuchet MS" w:cs="Times New Roman"/>
          <w:sz w:val="20"/>
          <w:szCs w:val="20"/>
          <w:lang w:eastAsia="pl-PL"/>
        </w:rPr>
        <w:t>Airport</w:t>
      </w:r>
      <w:proofErr w:type="spellEnd"/>
      <w:r w:rsidRPr="001B46B6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, </w:t>
      </w:r>
    </w:p>
    <w:p w:rsidR="001B46B6" w:rsidRPr="00C03713" w:rsidRDefault="001B46B6" w:rsidP="001B46B6">
      <w:pPr>
        <w:spacing w:after="0" w:line="360" w:lineRule="auto"/>
        <w:ind w:left="-567" w:right="-428"/>
        <w:jc w:val="center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C03713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ul. </w:t>
      </w:r>
      <w:r w:rsidR="00534276" w:rsidRPr="00534276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1 Sierpnia 1 </w:t>
      </w:r>
      <w:r w:rsidRPr="00C03713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w Warszawie </w:t>
      </w:r>
    </w:p>
    <w:p w:rsidR="001B46B6" w:rsidRPr="00B8659E" w:rsidRDefault="001B46B6" w:rsidP="001B46B6">
      <w:pPr>
        <w:spacing w:after="0" w:line="360" w:lineRule="auto"/>
        <w:ind w:left="-567" w:right="-428"/>
        <w:jc w:val="both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</w:p>
    <w:p w:rsidR="001B46B6" w:rsidRPr="00B21AF8" w:rsidRDefault="001B46B6" w:rsidP="001B46B6">
      <w:pPr>
        <w:spacing w:after="0" w:line="360" w:lineRule="auto"/>
        <w:ind w:left="-567" w:right="-428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proofErr w:type="spellStart"/>
      <w:r w:rsidRPr="00B21AF8">
        <w:rPr>
          <w:rFonts w:ascii="Trebuchet MS" w:eastAsia="Times New Roman" w:hAnsi="Trebuchet MS" w:cs="Times New Roman"/>
          <w:sz w:val="20"/>
          <w:szCs w:val="20"/>
          <w:lang w:eastAsia="pl-PL"/>
        </w:rPr>
        <w:t>Société</w:t>
      </w:r>
      <w:proofErr w:type="spellEnd"/>
      <w:r w:rsidRPr="00B21AF8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/Firma: </w:t>
      </w:r>
    </w:p>
    <w:p w:rsidR="001B46B6" w:rsidRPr="00CA41C5" w:rsidRDefault="001B46B6" w:rsidP="001B46B6">
      <w:pPr>
        <w:spacing w:after="0" w:line="360" w:lineRule="auto"/>
        <w:ind w:left="-567" w:right="-428"/>
        <w:jc w:val="both"/>
        <w:rPr>
          <w:rFonts w:ascii="Trebuchet MS" w:eastAsia="Times New Roman" w:hAnsi="Trebuchet MS" w:cs="Times New Roman"/>
          <w:sz w:val="20"/>
          <w:szCs w:val="20"/>
          <w:lang w:val="fr-FR" w:eastAsia="pl-PL"/>
        </w:rPr>
      </w:pPr>
      <w:r w:rsidRPr="00CA41C5">
        <w:rPr>
          <w:rFonts w:ascii="Trebuchet MS" w:eastAsia="Times New Roman" w:hAnsi="Trebuchet MS" w:cs="Times New Roman"/>
          <w:sz w:val="20"/>
          <w:szCs w:val="20"/>
          <w:lang w:val="fr-FR" w:eastAsia="pl-PL"/>
        </w:rPr>
        <w:t>Adresse pour facturation /</w:t>
      </w:r>
      <w:proofErr w:type="spellStart"/>
      <w:r w:rsidRPr="00CA41C5">
        <w:rPr>
          <w:rFonts w:ascii="Trebuchet MS" w:eastAsia="Times New Roman" w:hAnsi="Trebuchet MS" w:cs="Times New Roman"/>
          <w:sz w:val="20"/>
          <w:szCs w:val="20"/>
          <w:lang w:val="fr-FR" w:eastAsia="pl-PL"/>
        </w:rPr>
        <w:t>Adres</w:t>
      </w:r>
      <w:proofErr w:type="spellEnd"/>
      <w:r w:rsidRPr="00CA41C5">
        <w:rPr>
          <w:rFonts w:ascii="Trebuchet MS" w:eastAsia="Times New Roman" w:hAnsi="Trebuchet MS" w:cs="Times New Roman"/>
          <w:sz w:val="20"/>
          <w:szCs w:val="20"/>
          <w:lang w:val="fr-FR" w:eastAsia="pl-PL"/>
        </w:rPr>
        <w:t xml:space="preserve"> do </w:t>
      </w:r>
      <w:proofErr w:type="spellStart"/>
      <w:r w:rsidRPr="00CA41C5">
        <w:rPr>
          <w:rFonts w:ascii="Trebuchet MS" w:eastAsia="Times New Roman" w:hAnsi="Trebuchet MS" w:cs="Times New Roman"/>
          <w:sz w:val="20"/>
          <w:szCs w:val="20"/>
          <w:lang w:val="fr-FR" w:eastAsia="pl-PL"/>
        </w:rPr>
        <w:t>faktury</w:t>
      </w:r>
      <w:proofErr w:type="spellEnd"/>
      <w:r w:rsidRPr="00CA41C5">
        <w:rPr>
          <w:rFonts w:ascii="Trebuchet MS" w:eastAsia="Times New Roman" w:hAnsi="Trebuchet MS" w:cs="Times New Roman"/>
          <w:sz w:val="20"/>
          <w:szCs w:val="20"/>
          <w:lang w:val="fr-FR" w:eastAsia="pl-PL"/>
        </w:rPr>
        <w:t xml:space="preserve">: </w:t>
      </w:r>
      <w:r w:rsidRPr="00F42DFF">
        <w:rPr>
          <w:rFonts w:ascii="Trebuchet MS" w:hAnsi="Trebuchet MS" w:cs="Arial"/>
          <w:b/>
          <w:noProof/>
          <w:sz w:val="16"/>
          <w:szCs w:val="16"/>
          <w:lang w:val="fr-FR"/>
        </w:rPr>
        <w:t> </w:t>
      </w:r>
      <w:r w:rsidRPr="00F42DFF">
        <w:rPr>
          <w:rFonts w:ascii="Trebuchet MS" w:hAnsi="Trebuchet MS" w:cs="Arial"/>
          <w:b/>
          <w:noProof/>
          <w:sz w:val="16"/>
          <w:szCs w:val="16"/>
          <w:lang w:val="fr-FR"/>
        </w:rPr>
        <w:t> </w:t>
      </w:r>
      <w:r w:rsidRPr="00F42DFF">
        <w:rPr>
          <w:rFonts w:ascii="Trebuchet MS" w:hAnsi="Trebuchet MS" w:cs="Arial"/>
          <w:b/>
          <w:noProof/>
          <w:sz w:val="16"/>
          <w:szCs w:val="16"/>
          <w:lang w:val="fr-FR"/>
        </w:rPr>
        <w:t> </w:t>
      </w:r>
      <w:r w:rsidRPr="00F42DFF">
        <w:rPr>
          <w:rFonts w:ascii="Trebuchet MS" w:hAnsi="Trebuchet MS" w:cs="Arial"/>
          <w:b/>
          <w:noProof/>
          <w:sz w:val="16"/>
          <w:szCs w:val="16"/>
          <w:lang w:val="fr-FR"/>
        </w:rPr>
        <w:t> </w:t>
      </w:r>
      <w:r w:rsidRPr="00F42DFF">
        <w:rPr>
          <w:rFonts w:ascii="Trebuchet MS" w:hAnsi="Trebuchet MS" w:cs="Arial"/>
          <w:b/>
          <w:noProof/>
          <w:sz w:val="16"/>
          <w:szCs w:val="16"/>
          <w:lang w:val="fr-FR"/>
        </w:rPr>
        <w:t> </w:t>
      </w:r>
    </w:p>
    <w:p w:rsidR="001B46B6" w:rsidRPr="008B270E" w:rsidRDefault="001B46B6" w:rsidP="001B46B6">
      <w:pPr>
        <w:spacing w:after="0" w:line="360" w:lineRule="auto"/>
        <w:ind w:left="-567" w:right="-428"/>
        <w:jc w:val="both"/>
        <w:rPr>
          <w:rFonts w:ascii="Trebuchet MS" w:eastAsia="Times New Roman" w:hAnsi="Trebuchet MS" w:cs="Times New Roman"/>
          <w:sz w:val="20"/>
          <w:szCs w:val="20"/>
          <w:lang w:val="fr-FR" w:eastAsia="pl-PL"/>
        </w:rPr>
      </w:pPr>
      <w:r w:rsidRPr="008B270E">
        <w:rPr>
          <w:rFonts w:ascii="Trebuchet MS" w:eastAsia="Times New Roman" w:hAnsi="Trebuchet MS" w:cs="Times New Roman"/>
          <w:sz w:val="20"/>
          <w:szCs w:val="20"/>
          <w:lang w:val="fr-FR" w:eastAsia="pl-PL"/>
        </w:rPr>
        <w:t xml:space="preserve">NIP: </w:t>
      </w:r>
      <w:r w:rsidRPr="00F42DFF">
        <w:rPr>
          <w:rFonts w:ascii="Trebuchet MS" w:hAnsi="Trebuchet MS" w:cs="Arial"/>
          <w:b/>
          <w:noProof/>
          <w:sz w:val="16"/>
          <w:szCs w:val="16"/>
          <w:lang w:val="fr-FR"/>
        </w:rPr>
        <w:t> </w:t>
      </w:r>
      <w:r w:rsidRPr="00F42DFF">
        <w:rPr>
          <w:rFonts w:ascii="Trebuchet MS" w:hAnsi="Trebuchet MS" w:cs="Arial"/>
          <w:b/>
          <w:noProof/>
          <w:sz w:val="16"/>
          <w:szCs w:val="16"/>
          <w:lang w:val="fr-FR"/>
        </w:rPr>
        <w:t> </w:t>
      </w:r>
      <w:r w:rsidRPr="00F42DFF">
        <w:rPr>
          <w:rFonts w:ascii="Trebuchet MS" w:hAnsi="Trebuchet MS" w:cs="Arial"/>
          <w:b/>
          <w:noProof/>
          <w:sz w:val="16"/>
          <w:szCs w:val="16"/>
          <w:lang w:val="fr-FR"/>
        </w:rPr>
        <w:t> </w:t>
      </w:r>
      <w:r w:rsidRPr="00F42DFF">
        <w:rPr>
          <w:rFonts w:ascii="Trebuchet MS" w:hAnsi="Trebuchet MS" w:cs="Arial"/>
          <w:b/>
          <w:noProof/>
          <w:sz w:val="16"/>
          <w:szCs w:val="16"/>
          <w:lang w:val="fr-FR"/>
        </w:rPr>
        <w:t> </w:t>
      </w:r>
      <w:r w:rsidRPr="00F42DFF">
        <w:rPr>
          <w:rFonts w:ascii="Trebuchet MS" w:hAnsi="Trebuchet MS" w:cs="Arial"/>
          <w:b/>
          <w:noProof/>
          <w:sz w:val="16"/>
          <w:szCs w:val="16"/>
          <w:lang w:val="fr-FR"/>
        </w:rPr>
        <w:t> </w:t>
      </w:r>
    </w:p>
    <w:p w:rsidR="001B46B6" w:rsidRPr="00B8659E" w:rsidRDefault="001B46B6" w:rsidP="001B46B6">
      <w:pPr>
        <w:spacing w:after="0" w:line="360" w:lineRule="auto"/>
        <w:ind w:left="-567" w:right="-428"/>
        <w:jc w:val="both"/>
        <w:rPr>
          <w:rFonts w:ascii="Trebuchet MS" w:eastAsia="Times New Roman" w:hAnsi="Trebuchet MS" w:cs="Times New Roman"/>
          <w:sz w:val="20"/>
          <w:szCs w:val="20"/>
          <w:lang w:val="fr-FR" w:eastAsia="pl-PL"/>
        </w:rPr>
      </w:pPr>
      <w:r w:rsidRPr="00B8659E">
        <w:rPr>
          <w:rFonts w:ascii="Trebuchet MS" w:eastAsia="Times New Roman" w:hAnsi="Trebuchet MS" w:cs="Times New Roman"/>
          <w:sz w:val="20"/>
          <w:szCs w:val="20"/>
          <w:lang w:val="fr-FR" w:eastAsia="pl-PL"/>
        </w:rPr>
        <w:t xml:space="preserve">Tel. </w:t>
      </w:r>
      <w:proofErr w:type="spellStart"/>
      <w:r w:rsidRPr="00B8659E">
        <w:rPr>
          <w:rFonts w:ascii="Trebuchet MS" w:eastAsia="Times New Roman" w:hAnsi="Trebuchet MS" w:cs="Times New Roman"/>
          <w:sz w:val="20"/>
          <w:szCs w:val="20"/>
          <w:lang w:val="fr-FR" w:eastAsia="pl-PL"/>
        </w:rPr>
        <w:t>kontaktowy</w:t>
      </w:r>
      <w:proofErr w:type="spellEnd"/>
      <w:r w:rsidRPr="00B8659E">
        <w:rPr>
          <w:rFonts w:ascii="Trebuchet MS" w:eastAsia="Times New Roman" w:hAnsi="Trebuchet MS" w:cs="Times New Roman"/>
          <w:sz w:val="20"/>
          <w:szCs w:val="20"/>
          <w:lang w:val="fr-FR" w:eastAsia="pl-PL"/>
        </w:rPr>
        <w:t xml:space="preserve">: </w:t>
      </w:r>
      <w:r w:rsidRPr="00F42DFF">
        <w:rPr>
          <w:rFonts w:ascii="Trebuchet MS" w:hAnsi="Trebuchet MS" w:cs="Arial"/>
          <w:b/>
          <w:noProof/>
          <w:sz w:val="16"/>
          <w:szCs w:val="16"/>
          <w:lang w:val="fr-FR"/>
        </w:rPr>
        <w:t> </w:t>
      </w:r>
      <w:r w:rsidRPr="00F42DFF">
        <w:rPr>
          <w:rFonts w:ascii="Trebuchet MS" w:hAnsi="Trebuchet MS" w:cs="Arial"/>
          <w:b/>
          <w:noProof/>
          <w:sz w:val="16"/>
          <w:szCs w:val="16"/>
          <w:lang w:val="fr-FR"/>
        </w:rPr>
        <w:t> </w:t>
      </w:r>
      <w:r w:rsidRPr="00F42DFF">
        <w:rPr>
          <w:rFonts w:ascii="Trebuchet MS" w:hAnsi="Trebuchet MS" w:cs="Arial"/>
          <w:b/>
          <w:noProof/>
          <w:sz w:val="16"/>
          <w:szCs w:val="16"/>
          <w:lang w:val="fr-FR"/>
        </w:rPr>
        <w:t> </w:t>
      </w:r>
      <w:r w:rsidRPr="00F42DFF">
        <w:rPr>
          <w:rFonts w:ascii="Trebuchet MS" w:hAnsi="Trebuchet MS" w:cs="Arial"/>
          <w:b/>
          <w:noProof/>
          <w:sz w:val="16"/>
          <w:szCs w:val="16"/>
          <w:lang w:val="fr-FR"/>
        </w:rPr>
        <w:t> </w:t>
      </w:r>
      <w:r w:rsidRPr="00F42DFF">
        <w:rPr>
          <w:rFonts w:ascii="Trebuchet MS" w:hAnsi="Trebuchet MS" w:cs="Arial"/>
          <w:b/>
          <w:noProof/>
          <w:sz w:val="16"/>
          <w:szCs w:val="16"/>
          <w:lang w:val="fr-FR"/>
        </w:rPr>
        <w:t> </w:t>
      </w:r>
      <w:r w:rsidRPr="00B778BB">
        <w:rPr>
          <w:rFonts w:ascii="Trebuchet MS" w:eastAsia="Times New Roman" w:hAnsi="Trebuchet MS" w:cs="Times New Roman"/>
          <w:sz w:val="20"/>
          <w:szCs w:val="20"/>
          <w:lang w:val="fr-FR" w:eastAsia="pl-PL"/>
        </w:rPr>
        <w:tab/>
      </w:r>
      <w:r>
        <w:rPr>
          <w:rFonts w:ascii="Trebuchet MS" w:eastAsia="Times New Roman" w:hAnsi="Trebuchet MS" w:cs="Times New Roman"/>
          <w:sz w:val="20"/>
          <w:szCs w:val="20"/>
          <w:lang w:val="fr-FR" w:eastAsia="pl-PL"/>
        </w:rPr>
        <w:tab/>
      </w:r>
      <w:r>
        <w:rPr>
          <w:rFonts w:ascii="Trebuchet MS" w:eastAsia="Times New Roman" w:hAnsi="Trebuchet MS" w:cs="Times New Roman"/>
          <w:sz w:val="20"/>
          <w:szCs w:val="20"/>
          <w:lang w:val="fr-FR" w:eastAsia="pl-PL"/>
        </w:rPr>
        <w:tab/>
      </w:r>
      <w:r>
        <w:rPr>
          <w:rFonts w:ascii="Trebuchet MS" w:eastAsia="Times New Roman" w:hAnsi="Trebuchet MS" w:cs="Times New Roman"/>
          <w:sz w:val="20"/>
          <w:szCs w:val="20"/>
          <w:lang w:val="fr-FR" w:eastAsia="pl-PL"/>
        </w:rPr>
        <w:tab/>
      </w:r>
      <w:r w:rsidRPr="00B8659E">
        <w:rPr>
          <w:rFonts w:ascii="Trebuchet MS" w:eastAsia="Times New Roman" w:hAnsi="Trebuchet MS" w:cs="Times New Roman"/>
          <w:sz w:val="20"/>
          <w:szCs w:val="20"/>
          <w:lang w:val="fr-FR" w:eastAsia="pl-PL"/>
        </w:rPr>
        <w:t>Fax :</w:t>
      </w:r>
      <w:r w:rsidRPr="00CA41C5">
        <w:rPr>
          <w:rFonts w:ascii="Trebuchet MS" w:hAnsi="Trebuchet MS" w:cs="Arial"/>
          <w:b/>
          <w:noProof/>
          <w:sz w:val="16"/>
          <w:szCs w:val="16"/>
          <w:lang w:val="fr-FR"/>
        </w:rPr>
        <w:t xml:space="preserve"> </w:t>
      </w:r>
      <w:r w:rsidRPr="00F42DFF">
        <w:rPr>
          <w:rFonts w:ascii="Trebuchet MS" w:hAnsi="Trebuchet MS" w:cs="Arial"/>
          <w:b/>
          <w:noProof/>
          <w:sz w:val="16"/>
          <w:szCs w:val="16"/>
          <w:lang w:val="fr-FR"/>
        </w:rPr>
        <w:t> </w:t>
      </w:r>
      <w:r w:rsidRPr="00F42DFF">
        <w:rPr>
          <w:rFonts w:ascii="Trebuchet MS" w:hAnsi="Trebuchet MS" w:cs="Arial"/>
          <w:b/>
          <w:noProof/>
          <w:sz w:val="16"/>
          <w:szCs w:val="16"/>
          <w:lang w:val="fr-FR"/>
        </w:rPr>
        <w:t> </w:t>
      </w:r>
      <w:r w:rsidRPr="00F42DFF">
        <w:rPr>
          <w:rFonts w:ascii="Trebuchet MS" w:hAnsi="Trebuchet MS" w:cs="Arial"/>
          <w:b/>
          <w:noProof/>
          <w:sz w:val="16"/>
          <w:szCs w:val="16"/>
          <w:lang w:val="fr-FR"/>
        </w:rPr>
        <w:t> </w:t>
      </w:r>
      <w:r w:rsidRPr="00F42DFF">
        <w:rPr>
          <w:rFonts w:ascii="Trebuchet MS" w:hAnsi="Trebuchet MS" w:cs="Arial"/>
          <w:b/>
          <w:noProof/>
          <w:sz w:val="16"/>
          <w:szCs w:val="16"/>
          <w:lang w:val="fr-FR"/>
        </w:rPr>
        <w:t> </w:t>
      </w:r>
      <w:r w:rsidRPr="00F42DFF">
        <w:rPr>
          <w:rFonts w:ascii="Trebuchet MS" w:hAnsi="Trebuchet MS" w:cs="Arial"/>
          <w:b/>
          <w:noProof/>
          <w:sz w:val="16"/>
          <w:szCs w:val="16"/>
          <w:lang w:val="fr-FR"/>
        </w:rPr>
        <w:t> </w:t>
      </w:r>
    </w:p>
    <w:p w:rsidR="001B46B6" w:rsidRPr="00B8659E" w:rsidRDefault="001B46B6" w:rsidP="001B46B6">
      <w:pPr>
        <w:spacing w:after="0" w:line="360" w:lineRule="auto"/>
        <w:ind w:left="-567" w:right="-428"/>
        <w:jc w:val="both"/>
        <w:rPr>
          <w:rFonts w:ascii="Trebuchet MS" w:eastAsia="Times New Roman" w:hAnsi="Trebuchet MS" w:cs="Times New Roman"/>
          <w:b/>
          <w:sz w:val="20"/>
          <w:szCs w:val="20"/>
          <w:lang w:val="fr-FR" w:eastAsia="pl-PL"/>
        </w:rPr>
      </w:pPr>
      <w:r w:rsidRPr="00B8659E">
        <w:rPr>
          <w:rFonts w:ascii="Trebuchet MS" w:eastAsia="Times New Roman" w:hAnsi="Trebuchet MS" w:cs="Times New Roman"/>
          <w:b/>
          <w:sz w:val="20"/>
          <w:szCs w:val="20"/>
          <w:lang w:val="fr-FR" w:eastAsia="pl-PL"/>
        </w:rPr>
        <w:t>Prix de participation: 1</w:t>
      </w:r>
      <w:r w:rsidR="00534276">
        <w:rPr>
          <w:rFonts w:ascii="Trebuchet MS" w:eastAsia="Times New Roman" w:hAnsi="Trebuchet MS" w:cs="Times New Roman"/>
          <w:b/>
          <w:sz w:val="20"/>
          <w:szCs w:val="20"/>
          <w:lang w:val="fr-FR" w:eastAsia="pl-PL"/>
        </w:rPr>
        <w:t>2</w:t>
      </w:r>
      <w:r w:rsidRPr="00B8659E">
        <w:rPr>
          <w:rFonts w:ascii="Trebuchet MS" w:eastAsia="Times New Roman" w:hAnsi="Trebuchet MS" w:cs="Times New Roman"/>
          <w:b/>
          <w:sz w:val="20"/>
          <w:szCs w:val="20"/>
          <w:lang w:val="fr-FR" w:eastAsia="pl-PL"/>
        </w:rPr>
        <w:t>0 PLN/</w:t>
      </w:r>
      <w:r>
        <w:rPr>
          <w:rFonts w:ascii="Trebuchet MS" w:eastAsia="Times New Roman" w:hAnsi="Trebuchet MS" w:cs="Times New Roman"/>
          <w:b/>
          <w:sz w:val="20"/>
          <w:szCs w:val="20"/>
          <w:lang w:val="fr-FR" w:eastAsia="pl-PL"/>
        </w:rPr>
        <w:t>adulte</w:t>
      </w:r>
      <w:r w:rsidRPr="00B8659E">
        <w:rPr>
          <w:rFonts w:ascii="Trebuchet MS" w:eastAsia="Times New Roman" w:hAnsi="Trebuchet MS" w:cs="Times New Roman"/>
          <w:b/>
          <w:sz w:val="20"/>
          <w:szCs w:val="20"/>
          <w:lang w:val="fr-FR" w:eastAsia="pl-PL"/>
        </w:rPr>
        <w:t xml:space="preserve"> </w:t>
      </w:r>
      <w:r>
        <w:rPr>
          <w:rFonts w:ascii="Trebuchet MS" w:eastAsia="Times New Roman" w:hAnsi="Trebuchet MS" w:cs="Times New Roman"/>
          <w:b/>
          <w:sz w:val="20"/>
          <w:szCs w:val="20"/>
          <w:lang w:val="fr-FR" w:eastAsia="pl-PL"/>
        </w:rPr>
        <w:t>T</w:t>
      </w:r>
      <w:r w:rsidRPr="00B21AF8">
        <w:rPr>
          <w:rFonts w:ascii="Trebuchet MS" w:eastAsia="Times New Roman" w:hAnsi="Trebuchet MS" w:cs="Times New Roman"/>
          <w:b/>
          <w:sz w:val="20"/>
          <w:szCs w:val="20"/>
          <w:lang w:val="fr-FR" w:eastAsia="pl-PL"/>
        </w:rPr>
        <w:t>T</w:t>
      </w:r>
      <w:r w:rsidR="00534276">
        <w:rPr>
          <w:rFonts w:ascii="Trebuchet MS" w:eastAsia="Times New Roman" w:hAnsi="Trebuchet MS" w:cs="Times New Roman"/>
          <w:b/>
          <w:sz w:val="20"/>
          <w:szCs w:val="20"/>
          <w:lang w:val="fr-FR" w:eastAsia="pl-PL"/>
        </w:rPr>
        <w:t>C</w:t>
      </w:r>
      <w:r w:rsidRPr="00B21AF8">
        <w:rPr>
          <w:rFonts w:ascii="Trebuchet MS" w:eastAsia="Times New Roman" w:hAnsi="Trebuchet MS" w:cs="Times New Roman"/>
          <w:b/>
          <w:sz w:val="20"/>
          <w:szCs w:val="20"/>
          <w:lang w:val="fr-FR" w:eastAsia="pl-PL"/>
        </w:rPr>
        <w:t xml:space="preserve"> ou </w:t>
      </w:r>
      <w:r w:rsidR="00534276">
        <w:rPr>
          <w:rFonts w:ascii="Trebuchet MS" w:eastAsia="Times New Roman" w:hAnsi="Trebuchet MS" w:cs="Times New Roman"/>
          <w:b/>
          <w:sz w:val="20"/>
          <w:szCs w:val="20"/>
          <w:lang w:val="fr-FR" w:eastAsia="pl-PL"/>
        </w:rPr>
        <w:t>6</w:t>
      </w:r>
      <w:r>
        <w:rPr>
          <w:rFonts w:ascii="Trebuchet MS" w:eastAsia="Times New Roman" w:hAnsi="Trebuchet MS" w:cs="Times New Roman"/>
          <w:b/>
          <w:sz w:val="20"/>
          <w:szCs w:val="20"/>
          <w:lang w:val="fr-FR" w:eastAsia="pl-PL"/>
        </w:rPr>
        <w:t>0 PLN enfant de moins de 16 ans</w:t>
      </w:r>
    </w:p>
    <w:p w:rsidR="001B46B6" w:rsidRDefault="00534276" w:rsidP="001B46B6">
      <w:pPr>
        <w:spacing w:after="0" w:line="360" w:lineRule="auto"/>
        <w:ind w:left="-567" w:right="-428"/>
        <w:jc w:val="both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/ Koszt udziału: 12</w:t>
      </w:r>
      <w:r w:rsidR="001B46B6" w:rsidRPr="00B21AF8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0 PLN</w:t>
      </w:r>
      <w:r w:rsidR="001B46B6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brutto</w:t>
      </w: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/ 1 os. dorosła lub 6</w:t>
      </w:r>
      <w:r w:rsidR="001B46B6" w:rsidRPr="00B21AF8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0 PLN za dziecko do lat 16 </w:t>
      </w:r>
    </w:p>
    <w:p w:rsidR="001B46B6" w:rsidRDefault="001B46B6" w:rsidP="001B46B6">
      <w:pPr>
        <w:spacing w:after="0" w:line="360" w:lineRule="auto"/>
        <w:ind w:left="-567" w:right="-428"/>
        <w:jc w:val="both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</w:p>
    <w:p w:rsidR="001B46B6" w:rsidRPr="00B21AF8" w:rsidRDefault="001B46B6" w:rsidP="001B46B6">
      <w:pPr>
        <w:spacing w:after="0" w:line="360" w:lineRule="auto"/>
        <w:ind w:left="-567" w:right="-428"/>
        <w:jc w:val="both"/>
        <w:rPr>
          <w:rFonts w:ascii="Trebuchet MS" w:eastAsia="Times New Roman" w:hAnsi="Trebuchet MS" w:cs="Times New Roman"/>
          <w:sz w:val="20"/>
          <w:szCs w:val="20"/>
          <w:lang w:val="fr-FR" w:eastAsia="pl-PL"/>
        </w:rPr>
      </w:pPr>
      <w:r w:rsidRPr="00B21AF8">
        <w:rPr>
          <w:rFonts w:ascii="Trebuchet MS" w:eastAsia="Times New Roman" w:hAnsi="Trebuchet MS" w:cs="Times New Roman"/>
          <w:sz w:val="20"/>
          <w:szCs w:val="20"/>
          <w:lang w:val="fr-FR" w:eastAsia="pl-PL"/>
        </w:rPr>
        <w:t xml:space="preserve">Nombre de personnes participantes / </w:t>
      </w:r>
      <w:proofErr w:type="spellStart"/>
      <w:r w:rsidRPr="00B21AF8">
        <w:rPr>
          <w:rFonts w:ascii="Trebuchet MS" w:eastAsia="Times New Roman" w:hAnsi="Trebuchet MS" w:cs="Times New Roman"/>
          <w:sz w:val="20"/>
          <w:szCs w:val="20"/>
          <w:lang w:val="fr-FR" w:eastAsia="pl-PL"/>
        </w:rPr>
        <w:t>Liczba</w:t>
      </w:r>
      <w:proofErr w:type="spellEnd"/>
      <w:r w:rsidRPr="00B21AF8">
        <w:rPr>
          <w:rFonts w:ascii="Trebuchet MS" w:eastAsia="Times New Roman" w:hAnsi="Trebuchet MS" w:cs="Times New Roman"/>
          <w:sz w:val="20"/>
          <w:szCs w:val="20"/>
          <w:lang w:val="fr-FR" w:eastAsia="pl-PL"/>
        </w:rPr>
        <w:t xml:space="preserve"> </w:t>
      </w:r>
      <w:proofErr w:type="spellStart"/>
      <w:r w:rsidRPr="00B21AF8">
        <w:rPr>
          <w:rFonts w:ascii="Trebuchet MS" w:eastAsia="Times New Roman" w:hAnsi="Trebuchet MS" w:cs="Times New Roman"/>
          <w:sz w:val="20"/>
          <w:szCs w:val="20"/>
          <w:lang w:val="fr-FR" w:eastAsia="pl-PL"/>
        </w:rPr>
        <w:t>uczestników</w:t>
      </w:r>
      <w:proofErr w:type="spellEnd"/>
      <w:r w:rsidRPr="00B21AF8">
        <w:rPr>
          <w:rFonts w:ascii="Trebuchet MS" w:eastAsia="Times New Roman" w:hAnsi="Trebuchet MS" w:cs="Times New Roman"/>
          <w:sz w:val="20"/>
          <w:szCs w:val="20"/>
          <w:lang w:val="fr-FR" w:eastAsia="pl-PL"/>
        </w:rPr>
        <w:t xml:space="preserve">: </w:t>
      </w:r>
      <w:r w:rsidRPr="00F42DFF">
        <w:rPr>
          <w:rFonts w:ascii="Trebuchet MS" w:hAnsi="Trebuchet MS" w:cs="Arial"/>
          <w:b/>
          <w:noProof/>
          <w:sz w:val="16"/>
          <w:szCs w:val="16"/>
          <w:lang w:val="fr-FR"/>
        </w:rPr>
        <w:t> </w:t>
      </w:r>
      <w:r w:rsidRPr="00F42DFF">
        <w:rPr>
          <w:rFonts w:ascii="Trebuchet MS" w:hAnsi="Trebuchet MS" w:cs="Arial"/>
          <w:b/>
          <w:noProof/>
          <w:sz w:val="16"/>
          <w:szCs w:val="16"/>
          <w:lang w:val="fr-FR"/>
        </w:rPr>
        <w:t> </w:t>
      </w:r>
      <w:r w:rsidRPr="00F42DFF">
        <w:rPr>
          <w:rFonts w:ascii="Trebuchet MS" w:hAnsi="Trebuchet MS" w:cs="Arial"/>
          <w:b/>
          <w:noProof/>
          <w:sz w:val="16"/>
          <w:szCs w:val="16"/>
          <w:lang w:val="fr-FR"/>
        </w:rPr>
        <w:t> </w:t>
      </w:r>
      <w:r w:rsidRPr="00F42DFF">
        <w:rPr>
          <w:rFonts w:ascii="Trebuchet MS" w:hAnsi="Trebuchet MS" w:cs="Arial"/>
          <w:b/>
          <w:noProof/>
          <w:sz w:val="16"/>
          <w:szCs w:val="16"/>
          <w:lang w:val="fr-FR"/>
        </w:rPr>
        <w:t> </w:t>
      </w:r>
      <w:r w:rsidRPr="00F42DFF">
        <w:rPr>
          <w:rFonts w:ascii="Trebuchet MS" w:hAnsi="Trebuchet MS" w:cs="Arial"/>
          <w:b/>
          <w:noProof/>
          <w:sz w:val="16"/>
          <w:szCs w:val="16"/>
          <w:lang w:val="fr-FR"/>
        </w:rPr>
        <w:t> </w:t>
      </w:r>
    </w:p>
    <w:p w:rsidR="001B46B6" w:rsidRPr="00230468" w:rsidRDefault="001B46B6" w:rsidP="001B46B6">
      <w:pPr>
        <w:spacing w:after="0" w:line="360" w:lineRule="auto"/>
        <w:ind w:left="-567" w:right="-428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230468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1. Nom et </w:t>
      </w:r>
      <w:proofErr w:type="spellStart"/>
      <w:r w:rsidRPr="00230468">
        <w:rPr>
          <w:rFonts w:ascii="Trebuchet MS" w:eastAsia="Times New Roman" w:hAnsi="Trebuchet MS" w:cs="Times New Roman"/>
          <w:sz w:val="20"/>
          <w:szCs w:val="20"/>
          <w:lang w:eastAsia="pl-PL"/>
        </w:rPr>
        <w:t>prénom</w:t>
      </w:r>
      <w:proofErr w:type="spellEnd"/>
      <w:r w:rsidRPr="00230468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/Nazwisko i imię: </w:t>
      </w:r>
      <w:r w:rsidRPr="00F42DFF">
        <w:rPr>
          <w:rFonts w:ascii="Trebuchet MS" w:hAnsi="Trebuchet MS" w:cs="Arial"/>
          <w:b/>
          <w:noProof/>
          <w:sz w:val="16"/>
          <w:szCs w:val="16"/>
          <w:lang w:val="fr-FR"/>
        </w:rPr>
        <w:t> </w:t>
      </w:r>
      <w:r w:rsidRPr="00F42DFF">
        <w:rPr>
          <w:rFonts w:ascii="Trebuchet MS" w:hAnsi="Trebuchet MS" w:cs="Arial"/>
          <w:b/>
          <w:noProof/>
          <w:sz w:val="16"/>
          <w:szCs w:val="16"/>
          <w:lang w:val="fr-FR"/>
        </w:rPr>
        <w:t> </w:t>
      </w:r>
      <w:r w:rsidRPr="00F42DFF">
        <w:rPr>
          <w:rFonts w:ascii="Trebuchet MS" w:hAnsi="Trebuchet MS" w:cs="Arial"/>
          <w:b/>
          <w:noProof/>
          <w:sz w:val="16"/>
          <w:szCs w:val="16"/>
          <w:lang w:val="fr-FR"/>
        </w:rPr>
        <w:t> </w:t>
      </w:r>
      <w:r w:rsidRPr="00F42DFF">
        <w:rPr>
          <w:rFonts w:ascii="Trebuchet MS" w:hAnsi="Trebuchet MS" w:cs="Arial"/>
          <w:b/>
          <w:noProof/>
          <w:sz w:val="16"/>
          <w:szCs w:val="16"/>
          <w:lang w:val="fr-FR"/>
        </w:rPr>
        <w:t> </w:t>
      </w:r>
      <w:r w:rsidRPr="00F42DFF">
        <w:rPr>
          <w:rFonts w:ascii="Trebuchet MS" w:hAnsi="Trebuchet MS" w:cs="Arial"/>
          <w:b/>
          <w:noProof/>
          <w:sz w:val="16"/>
          <w:szCs w:val="16"/>
          <w:lang w:val="fr-FR"/>
        </w:rPr>
        <w:t> </w:t>
      </w:r>
    </w:p>
    <w:p w:rsidR="001B46B6" w:rsidRPr="00CA41C5" w:rsidRDefault="001B46B6" w:rsidP="001B46B6">
      <w:pPr>
        <w:spacing w:after="0" w:line="360" w:lineRule="auto"/>
        <w:ind w:left="-567" w:right="-428"/>
        <w:jc w:val="both"/>
        <w:rPr>
          <w:rFonts w:ascii="Trebuchet MS" w:hAnsi="Trebuchet MS" w:cs="Arial"/>
          <w:b/>
          <w:noProof/>
          <w:sz w:val="16"/>
          <w:szCs w:val="16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>2. Nom</w:t>
      </w:r>
      <w:r w:rsidRPr="00B8659E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et </w:t>
      </w:r>
      <w:proofErr w:type="spellStart"/>
      <w:r w:rsidRPr="00B8659E">
        <w:rPr>
          <w:rFonts w:ascii="Trebuchet MS" w:eastAsia="Times New Roman" w:hAnsi="Trebuchet MS" w:cs="Times New Roman"/>
          <w:sz w:val="20"/>
          <w:szCs w:val="20"/>
          <w:lang w:eastAsia="pl-PL"/>
        </w:rPr>
        <w:t>prénom</w:t>
      </w:r>
      <w:proofErr w:type="spellEnd"/>
      <w:r w:rsidRPr="00B8659E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/Nazwisko i imię: </w:t>
      </w:r>
      <w:r w:rsidRPr="00F42DFF">
        <w:rPr>
          <w:rFonts w:ascii="Trebuchet MS" w:hAnsi="Trebuchet MS" w:cs="Arial"/>
          <w:b/>
          <w:noProof/>
          <w:sz w:val="16"/>
          <w:szCs w:val="16"/>
          <w:lang w:val="fr-FR"/>
        </w:rPr>
        <w:t> </w:t>
      </w:r>
      <w:r w:rsidRPr="00F42DFF">
        <w:rPr>
          <w:rFonts w:ascii="Trebuchet MS" w:hAnsi="Trebuchet MS" w:cs="Arial"/>
          <w:b/>
          <w:noProof/>
          <w:sz w:val="16"/>
          <w:szCs w:val="16"/>
          <w:lang w:val="fr-FR"/>
        </w:rPr>
        <w:t> </w:t>
      </w:r>
      <w:r w:rsidRPr="00F42DFF">
        <w:rPr>
          <w:rFonts w:ascii="Trebuchet MS" w:hAnsi="Trebuchet MS" w:cs="Arial"/>
          <w:b/>
          <w:noProof/>
          <w:sz w:val="16"/>
          <w:szCs w:val="16"/>
          <w:lang w:val="fr-FR"/>
        </w:rPr>
        <w:t> </w:t>
      </w:r>
      <w:r w:rsidRPr="00F42DFF">
        <w:rPr>
          <w:rFonts w:ascii="Trebuchet MS" w:hAnsi="Trebuchet MS" w:cs="Arial"/>
          <w:b/>
          <w:noProof/>
          <w:sz w:val="16"/>
          <w:szCs w:val="16"/>
          <w:lang w:val="fr-FR"/>
        </w:rPr>
        <w:t> </w:t>
      </w:r>
      <w:r w:rsidRPr="00F42DFF">
        <w:rPr>
          <w:rFonts w:ascii="Trebuchet MS" w:hAnsi="Trebuchet MS" w:cs="Arial"/>
          <w:b/>
          <w:noProof/>
          <w:sz w:val="16"/>
          <w:szCs w:val="16"/>
          <w:lang w:val="fr-FR"/>
        </w:rPr>
        <w:t> </w:t>
      </w:r>
    </w:p>
    <w:p w:rsidR="001B46B6" w:rsidRPr="00230468" w:rsidRDefault="001B46B6" w:rsidP="001B46B6">
      <w:pPr>
        <w:spacing w:after="0" w:line="360" w:lineRule="auto"/>
        <w:ind w:left="-567" w:right="-428"/>
        <w:jc w:val="both"/>
        <w:rPr>
          <w:rFonts w:ascii="Trebuchet MS" w:hAnsi="Trebuchet MS" w:cs="Arial"/>
          <w:b/>
          <w:noProof/>
          <w:sz w:val="16"/>
          <w:szCs w:val="16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>3. Nom</w:t>
      </w:r>
      <w:r w:rsidRPr="00B8659E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et </w:t>
      </w:r>
      <w:proofErr w:type="spellStart"/>
      <w:r w:rsidRPr="00B8659E">
        <w:rPr>
          <w:rFonts w:ascii="Trebuchet MS" w:eastAsia="Times New Roman" w:hAnsi="Trebuchet MS" w:cs="Times New Roman"/>
          <w:sz w:val="20"/>
          <w:szCs w:val="20"/>
          <w:lang w:eastAsia="pl-PL"/>
        </w:rPr>
        <w:t>prénom</w:t>
      </w:r>
      <w:proofErr w:type="spellEnd"/>
      <w:r w:rsidRPr="00B8659E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/Nazwisko i imię: </w:t>
      </w:r>
      <w:r w:rsidRPr="00F42DFF">
        <w:rPr>
          <w:rFonts w:ascii="Trebuchet MS" w:hAnsi="Trebuchet MS" w:cs="Arial"/>
          <w:b/>
          <w:noProof/>
          <w:sz w:val="16"/>
          <w:szCs w:val="16"/>
          <w:lang w:val="fr-FR"/>
        </w:rPr>
        <w:t> </w:t>
      </w:r>
      <w:r w:rsidRPr="00F42DFF">
        <w:rPr>
          <w:rFonts w:ascii="Trebuchet MS" w:hAnsi="Trebuchet MS" w:cs="Arial"/>
          <w:b/>
          <w:noProof/>
          <w:sz w:val="16"/>
          <w:szCs w:val="16"/>
          <w:lang w:val="fr-FR"/>
        </w:rPr>
        <w:t> </w:t>
      </w:r>
      <w:r w:rsidRPr="00F42DFF">
        <w:rPr>
          <w:rFonts w:ascii="Trebuchet MS" w:hAnsi="Trebuchet MS" w:cs="Arial"/>
          <w:b/>
          <w:noProof/>
          <w:sz w:val="16"/>
          <w:szCs w:val="16"/>
          <w:lang w:val="fr-FR"/>
        </w:rPr>
        <w:t> </w:t>
      </w:r>
    </w:p>
    <w:p w:rsidR="001B46B6" w:rsidRPr="00B8659E" w:rsidRDefault="001B46B6" w:rsidP="001B46B6">
      <w:pPr>
        <w:spacing w:after="0" w:line="360" w:lineRule="auto"/>
        <w:ind w:left="-567" w:right="-428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21AF8">
        <w:rPr>
          <w:rFonts w:ascii="Trebuchet MS" w:hAnsi="Trebuchet MS" w:cs="Arial"/>
          <w:b/>
          <w:noProof/>
          <w:sz w:val="16"/>
          <w:szCs w:val="16"/>
        </w:rPr>
        <w:t xml:space="preserve">4. </w:t>
      </w:r>
      <w:r w:rsidRPr="00F42DFF">
        <w:rPr>
          <w:rFonts w:ascii="Trebuchet MS" w:hAnsi="Trebuchet MS" w:cs="Arial"/>
          <w:b/>
          <w:noProof/>
          <w:sz w:val="16"/>
          <w:szCs w:val="16"/>
          <w:lang w:val="fr-FR"/>
        </w:rPr>
        <w:t> 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>Nom</w:t>
      </w:r>
      <w:r w:rsidRPr="00B8659E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et </w:t>
      </w:r>
      <w:proofErr w:type="spellStart"/>
      <w:r w:rsidRPr="00B8659E">
        <w:rPr>
          <w:rFonts w:ascii="Trebuchet MS" w:eastAsia="Times New Roman" w:hAnsi="Trebuchet MS" w:cs="Times New Roman"/>
          <w:sz w:val="20"/>
          <w:szCs w:val="20"/>
          <w:lang w:eastAsia="pl-PL"/>
        </w:rPr>
        <w:t>prénom</w:t>
      </w:r>
      <w:proofErr w:type="spellEnd"/>
      <w:r w:rsidRPr="00B8659E">
        <w:rPr>
          <w:rFonts w:ascii="Trebuchet MS" w:eastAsia="Times New Roman" w:hAnsi="Trebuchet MS" w:cs="Times New Roman"/>
          <w:sz w:val="20"/>
          <w:szCs w:val="20"/>
          <w:lang w:eastAsia="pl-PL"/>
        </w:rPr>
        <w:t>/Nazwisko i imię:</w:t>
      </w:r>
    </w:p>
    <w:p w:rsidR="001B46B6" w:rsidRPr="00B8659E" w:rsidRDefault="001B46B6" w:rsidP="001B46B6">
      <w:pPr>
        <w:spacing w:after="0" w:line="360" w:lineRule="auto"/>
        <w:ind w:left="-567" w:right="-428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1B46B6" w:rsidRPr="001B46B6" w:rsidRDefault="001B46B6" w:rsidP="001B46B6">
      <w:pPr>
        <w:spacing w:after="0" w:line="360" w:lineRule="auto"/>
        <w:ind w:left="-567" w:right="-428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1B46B6">
        <w:rPr>
          <w:rFonts w:ascii="Trebuchet MS" w:eastAsia="Times New Roman" w:hAnsi="Trebuchet MS" w:cs="Times New Roman"/>
          <w:sz w:val="20"/>
          <w:szCs w:val="20"/>
          <w:lang w:val="fr-FR" w:eastAsia="pl-PL"/>
        </w:rPr>
        <w:t xml:space="preserve">En remplissant le formulaire ci-présent, je m’engage à venir à l’événement et à régler le prix de participation à l’entrée de l’hôtel.  </w:t>
      </w:r>
      <w:r w:rsidRPr="001B46B6">
        <w:rPr>
          <w:rFonts w:ascii="Trebuchet MS" w:eastAsia="Times New Roman" w:hAnsi="Trebuchet MS" w:cs="Times New Roman"/>
          <w:sz w:val="20"/>
          <w:szCs w:val="20"/>
          <w:lang w:eastAsia="pl-PL"/>
        </w:rPr>
        <w:t>/ Wypełniając i przesyłając niniejszy formularz zobowiązuję się do przyjścia na wydarzenie i uiszczenia na miejscu opłaty za wstęp.</w:t>
      </w:r>
    </w:p>
    <w:p w:rsidR="001B46B6" w:rsidRPr="001B46B6" w:rsidRDefault="001B46B6" w:rsidP="001B46B6">
      <w:pPr>
        <w:spacing w:after="0" w:line="240" w:lineRule="auto"/>
        <w:ind w:left="-567" w:right="-428"/>
        <w:jc w:val="both"/>
        <w:rPr>
          <w:rFonts w:ascii="Trebuchet MS" w:eastAsia="Times New Roman" w:hAnsi="Trebuchet MS" w:cs="Times New Roman"/>
          <w:sz w:val="18"/>
          <w:szCs w:val="18"/>
          <w:lang w:eastAsia="pl-PL"/>
        </w:rPr>
      </w:pPr>
    </w:p>
    <w:p w:rsidR="001B46B6" w:rsidRDefault="001B46B6" w:rsidP="001B46B6">
      <w:pPr>
        <w:spacing w:after="0" w:line="240" w:lineRule="auto"/>
        <w:ind w:left="-567" w:right="-428"/>
        <w:jc w:val="both"/>
        <w:rPr>
          <w:rFonts w:ascii="Trebuchet MS" w:eastAsia="Times New Roman" w:hAnsi="Trebuchet MS" w:cs="Times New Roman"/>
          <w:sz w:val="18"/>
          <w:szCs w:val="18"/>
          <w:lang w:val="fr-FR" w:eastAsia="pl-PL"/>
        </w:rPr>
      </w:pPr>
      <w:r w:rsidRPr="00B8659E">
        <w:rPr>
          <w:rFonts w:ascii="Trebuchet MS" w:eastAsia="Times New Roman" w:hAnsi="Trebuchet MS" w:cs="Times New Roman"/>
          <w:sz w:val="18"/>
          <w:szCs w:val="18"/>
          <w:lang w:val="fr-FR" w:eastAsia="pl-PL"/>
        </w:rPr>
        <w:t xml:space="preserve">Veuillez envoyer le formulaire rempli avant le </w:t>
      </w:r>
      <w:r>
        <w:rPr>
          <w:rFonts w:ascii="Trebuchet MS" w:eastAsia="Times New Roman" w:hAnsi="Trebuchet MS" w:cs="Times New Roman"/>
          <w:b/>
          <w:sz w:val="18"/>
          <w:szCs w:val="18"/>
          <w:lang w:val="fr-FR" w:eastAsia="pl-PL"/>
        </w:rPr>
        <w:t>8</w:t>
      </w:r>
      <w:r w:rsidRPr="00B8659E">
        <w:rPr>
          <w:rFonts w:ascii="Trebuchet MS" w:eastAsia="Times New Roman" w:hAnsi="Trebuchet MS" w:cs="Times New Roman"/>
          <w:b/>
          <w:sz w:val="18"/>
          <w:szCs w:val="18"/>
          <w:lang w:val="fr-FR" w:eastAsia="pl-PL"/>
        </w:rPr>
        <w:t xml:space="preserve"> </w:t>
      </w:r>
      <w:r>
        <w:rPr>
          <w:rFonts w:ascii="Trebuchet MS" w:eastAsia="Times New Roman" w:hAnsi="Trebuchet MS" w:cs="Times New Roman"/>
          <w:b/>
          <w:sz w:val="18"/>
          <w:szCs w:val="18"/>
          <w:lang w:val="fr-FR" w:eastAsia="pl-PL"/>
        </w:rPr>
        <w:t>juillet</w:t>
      </w:r>
      <w:r w:rsidRPr="00B8659E">
        <w:rPr>
          <w:rFonts w:ascii="Trebuchet MS" w:eastAsia="Times New Roman" w:hAnsi="Trebuchet MS" w:cs="Times New Roman"/>
          <w:b/>
          <w:sz w:val="18"/>
          <w:szCs w:val="18"/>
          <w:lang w:val="fr-FR" w:eastAsia="pl-PL"/>
        </w:rPr>
        <w:t xml:space="preserve"> 201</w:t>
      </w:r>
      <w:r>
        <w:rPr>
          <w:rFonts w:ascii="Trebuchet MS" w:eastAsia="Times New Roman" w:hAnsi="Trebuchet MS" w:cs="Times New Roman"/>
          <w:b/>
          <w:sz w:val="18"/>
          <w:szCs w:val="18"/>
          <w:lang w:val="fr-FR" w:eastAsia="pl-PL"/>
        </w:rPr>
        <w:t>6</w:t>
      </w:r>
      <w:r w:rsidRPr="00B8659E">
        <w:rPr>
          <w:rFonts w:ascii="Trebuchet MS" w:eastAsia="Times New Roman" w:hAnsi="Trebuchet MS" w:cs="Times New Roman"/>
          <w:sz w:val="18"/>
          <w:szCs w:val="18"/>
          <w:lang w:val="fr-FR" w:eastAsia="pl-PL"/>
        </w:rPr>
        <w:t xml:space="preserve"> par fax: 022 696 75 90 ou par mail: </w:t>
      </w:r>
      <w:hyperlink r:id="rId6" w:history="1">
        <w:r w:rsidRPr="00B8659E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val="fr-FR" w:eastAsia="pl-PL"/>
          </w:rPr>
          <w:t>ccifp@ccifp.pl</w:t>
        </w:r>
      </w:hyperlink>
      <w:r>
        <w:rPr>
          <w:rFonts w:ascii="Trebuchet MS" w:eastAsia="Times New Roman" w:hAnsi="Trebuchet MS" w:cs="Times New Roman"/>
          <w:color w:val="0000FF"/>
          <w:sz w:val="18"/>
          <w:szCs w:val="18"/>
          <w:u w:val="single"/>
          <w:lang w:val="fr-FR" w:eastAsia="pl-PL"/>
        </w:rPr>
        <w:t>.</w:t>
      </w:r>
      <w:r w:rsidRPr="00B8659E">
        <w:rPr>
          <w:rFonts w:ascii="Trebuchet MS" w:eastAsia="Times New Roman" w:hAnsi="Trebuchet MS" w:cs="Times New Roman"/>
          <w:sz w:val="18"/>
          <w:szCs w:val="18"/>
          <w:lang w:val="fr-FR" w:eastAsia="pl-PL"/>
        </w:rPr>
        <w:t xml:space="preserve"> </w:t>
      </w:r>
      <w:r>
        <w:rPr>
          <w:rFonts w:ascii="Trebuchet MS" w:eastAsia="Times New Roman" w:hAnsi="Trebuchet MS" w:cs="Times New Roman"/>
          <w:sz w:val="18"/>
          <w:szCs w:val="18"/>
          <w:lang w:val="fr-FR" w:eastAsia="pl-PL"/>
        </w:rPr>
        <w:t xml:space="preserve">Le paiement se fera sur place, à l’entrée de l’événement. </w:t>
      </w:r>
    </w:p>
    <w:p w:rsidR="001B46B6" w:rsidRDefault="001B46B6" w:rsidP="001B46B6">
      <w:pPr>
        <w:spacing w:after="0" w:line="240" w:lineRule="auto"/>
        <w:ind w:left="-567" w:right="-428"/>
        <w:jc w:val="both"/>
        <w:rPr>
          <w:rFonts w:ascii="Trebuchet MS" w:eastAsia="Times New Roman" w:hAnsi="Trebuchet MS" w:cs="Times New Roman"/>
          <w:sz w:val="18"/>
          <w:szCs w:val="18"/>
          <w:lang w:val="fr-FR" w:eastAsia="pl-PL"/>
        </w:rPr>
      </w:pPr>
    </w:p>
    <w:p w:rsidR="001B46B6" w:rsidRDefault="001B46B6" w:rsidP="001B46B6">
      <w:pPr>
        <w:spacing w:after="0" w:line="240" w:lineRule="auto"/>
        <w:ind w:left="-567" w:right="-428"/>
        <w:jc w:val="both"/>
        <w:rPr>
          <w:rFonts w:ascii="Trebuchet MS" w:eastAsia="Times New Roman" w:hAnsi="Trebuchet MS" w:cs="Arial"/>
          <w:bCs/>
          <w:i/>
          <w:sz w:val="16"/>
          <w:szCs w:val="16"/>
          <w:lang w:val="fr-FR" w:eastAsia="pl-PL"/>
        </w:rPr>
      </w:pPr>
      <w:r w:rsidRPr="00230468">
        <w:rPr>
          <w:rFonts w:ascii="Trebuchet MS" w:eastAsia="Times New Roman" w:hAnsi="Trebuchet MS" w:cs="Times New Roman"/>
          <w:b/>
          <w:sz w:val="18"/>
          <w:szCs w:val="18"/>
          <w:lang w:val="fr-FR" w:eastAsia="pl-PL"/>
        </w:rPr>
        <w:t>ATTENTION</w:t>
      </w:r>
      <w:r>
        <w:rPr>
          <w:rFonts w:ascii="Trebuchet MS" w:eastAsia="Times New Roman" w:hAnsi="Trebuchet MS" w:cs="Times New Roman"/>
          <w:sz w:val="18"/>
          <w:szCs w:val="18"/>
          <w:lang w:val="fr-FR" w:eastAsia="pl-PL"/>
        </w:rPr>
        <w:t xml:space="preserve">. </w:t>
      </w:r>
      <w:r w:rsidRPr="00B8659E">
        <w:rPr>
          <w:rFonts w:ascii="Trebuchet MS" w:eastAsia="Times New Roman" w:hAnsi="Trebuchet MS" w:cs="Arial"/>
          <w:bCs/>
          <w:i/>
          <w:sz w:val="16"/>
          <w:szCs w:val="16"/>
          <w:lang w:val="fr-FR" w:eastAsia="pl-PL"/>
        </w:rPr>
        <w:t xml:space="preserve">L’annulation de </w:t>
      </w:r>
      <w:r w:rsidRPr="00B778BB">
        <w:rPr>
          <w:rFonts w:ascii="Trebuchet MS" w:eastAsia="Times New Roman" w:hAnsi="Trebuchet MS" w:cs="Arial"/>
          <w:bCs/>
          <w:i/>
          <w:sz w:val="16"/>
          <w:szCs w:val="16"/>
          <w:lang w:val="fr-FR" w:eastAsia="pl-PL"/>
        </w:rPr>
        <w:t>votre</w:t>
      </w:r>
      <w:r w:rsidRPr="00B8659E">
        <w:rPr>
          <w:rFonts w:ascii="Trebuchet MS" w:eastAsia="Times New Roman" w:hAnsi="Trebuchet MS" w:cs="Arial"/>
          <w:bCs/>
          <w:i/>
          <w:sz w:val="16"/>
          <w:szCs w:val="16"/>
          <w:lang w:val="fr-FR" w:eastAsia="pl-PL"/>
        </w:rPr>
        <w:t xml:space="preserve"> participation </w:t>
      </w:r>
      <w:r w:rsidRPr="00B778BB">
        <w:rPr>
          <w:rFonts w:ascii="Trebuchet MS" w:eastAsia="Times New Roman" w:hAnsi="Trebuchet MS" w:cs="Arial"/>
          <w:bCs/>
          <w:i/>
          <w:sz w:val="16"/>
          <w:szCs w:val="16"/>
          <w:lang w:val="fr-FR" w:eastAsia="pl-PL"/>
        </w:rPr>
        <w:t xml:space="preserve">est possible à </w:t>
      </w:r>
      <w:r w:rsidRPr="00B8659E">
        <w:rPr>
          <w:rFonts w:ascii="Trebuchet MS" w:eastAsia="Times New Roman" w:hAnsi="Trebuchet MS" w:cs="Arial"/>
          <w:bCs/>
          <w:i/>
          <w:sz w:val="16"/>
          <w:szCs w:val="16"/>
          <w:lang w:val="fr-FR" w:eastAsia="pl-PL"/>
        </w:rPr>
        <w:t xml:space="preserve"> trois jours ouvrables avant la date de la rencontre</w:t>
      </w:r>
      <w:r w:rsidRPr="00B778BB">
        <w:rPr>
          <w:rFonts w:ascii="Trebuchet MS" w:eastAsia="Times New Roman" w:hAnsi="Trebuchet MS" w:cs="Arial"/>
          <w:bCs/>
          <w:i/>
          <w:sz w:val="16"/>
          <w:szCs w:val="16"/>
          <w:lang w:val="fr-FR" w:eastAsia="pl-PL"/>
        </w:rPr>
        <w:t xml:space="preserve"> </w:t>
      </w:r>
      <w:r w:rsidRPr="00B8659E">
        <w:rPr>
          <w:rFonts w:ascii="Trebuchet MS" w:eastAsia="Times New Roman" w:hAnsi="Trebuchet MS" w:cs="Arial"/>
          <w:bCs/>
          <w:i/>
          <w:sz w:val="16"/>
          <w:szCs w:val="16"/>
          <w:lang w:val="fr-FR" w:eastAsia="pl-PL"/>
        </w:rPr>
        <w:t>au plus tard</w:t>
      </w:r>
      <w:r w:rsidRPr="00B778BB">
        <w:rPr>
          <w:rFonts w:ascii="Trebuchet MS" w:eastAsia="Times New Roman" w:hAnsi="Trebuchet MS" w:cs="Arial"/>
          <w:bCs/>
          <w:i/>
          <w:sz w:val="16"/>
          <w:szCs w:val="16"/>
          <w:lang w:val="fr-FR" w:eastAsia="pl-PL"/>
        </w:rPr>
        <w:t xml:space="preserve">, soit le </w:t>
      </w:r>
      <w:r>
        <w:rPr>
          <w:rFonts w:ascii="Trebuchet MS" w:eastAsia="Times New Roman" w:hAnsi="Trebuchet MS" w:cs="Arial"/>
          <w:bCs/>
          <w:i/>
          <w:sz w:val="16"/>
          <w:szCs w:val="16"/>
          <w:lang w:val="fr-FR" w:eastAsia="pl-PL"/>
        </w:rPr>
        <w:t>7 juillet 2016</w:t>
      </w:r>
      <w:r w:rsidRPr="00B8659E">
        <w:rPr>
          <w:rFonts w:ascii="Trebuchet MS" w:eastAsia="Times New Roman" w:hAnsi="Trebuchet MS" w:cs="Arial"/>
          <w:bCs/>
          <w:i/>
          <w:sz w:val="16"/>
          <w:szCs w:val="16"/>
          <w:lang w:val="fr-FR" w:eastAsia="pl-PL"/>
        </w:rPr>
        <w:t xml:space="preserve">. </w:t>
      </w:r>
      <w:r w:rsidRPr="00B778BB">
        <w:rPr>
          <w:rFonts w:ascii="Trebuchet MS" w:eastAsia="Times New Roman" w:hAnsi="Trebuchet MS" w:cs="Arial"/>
          <w:bCs/>
          <w:i/>
          <w:sz w:val="16"/>
          <w:szCs w:val="16"/>
          <w:lang w:val="fr-FR" w:eastAsia="pl-PL"/>
        </w:rPr>
        <w:t>Si votre annulation nous parvient plus tard et</w:t>
      </w:r>
      <w:r w:rsidR="005570C0">
        <w:rPr>
          <w:rFonts w:ascii="Trebuchet MS" w:eastAsia="Times New Roman" w:hAnsi="Trebuchet MS" w:cs="Arial"/>
          <w:bCs/>
          <w:i/>
          <w:sz w:val="16"/>
          <w:szCs w:val="16"/>
          <w:lang w:val="fr-FR" w:eastAsia="pl-PL"/>
        </w:rPr>
        <w:t>/ou</w:t>
      </w:r>
      <w:bookmarkStart w:id="0" w:name="_GoBack"/>
      <w:bookmarkEnd w:id="0"/>
      <w:r w:rsidRPr="00B778BB">
        <w:rPr>
          <w:rFonts w:ascii="Trebuchet MS" w:eastAsia="Times New Roman" w:hAnsi="Trebuchet MS" w:cs="Arial"/>
          <w:bCs/>
          <w:i/>
          <w:sz w:val="16"/>
          <w:szCs w:val="16"/>
          <w:lang w:val="fr-FR" w:eastAsia="pl-PL"/>
        </w:rPr>
        <w:t xml:space="preserve"> vous ne serez pas présent à la rencontre, les frais de votre </w:t>
      </w:r>
      <w:r w:rsidRPr="00B8659E">
        <w:rPr>
          <w:rFonts w:ascii="Trebuchet MS" w:eastAsia="Times New Roman" w:hAnsi="Trebuchet MS" w:cs="Arial"/>
          <w:bCs/>
          <w:i/>
          <w:sz w:val="16"/>
          <w:szCs w:val="16"/>
          <w:lang w:val="fr-FR" w:eastAsia="pl-PL"/>
        </w:rPr>
        <w:t xml:space="preserve"> participation </w:t>
      </w:r>
      <w:r w:rsidRPr="00B778BB">
        <w:rPr>
          <w:rFonts w:ascii="Trebuchet MS" w:eastAsia="Times New Roman" w:hAnsi="Trebuchet MS" w:cs="Arial"/>
          <w:bCs/>
          <w:i/>
          <w:sz w:val="16"/>
          <w:szCs w:val="16"/>
          <w:lang w:val="fr-FR" w:eastAsia="pl-PL"/>
        </w:rPr>
        <w:t>seront facturés</w:t>
      </w:r>
      <w:r w:rsidRPr="00B8659E">
        <w:rPr>
          <w:rFonts w:ascii="Trebuchet MS" w:eastAsia="Times New Roman" w:hAnsi="Trebuchet MS" w:cs="Arial"/>
          <w:bCs/>
          <w:i/>
          <w:sz w:val="16"/>
          <w:szCs w:val="16"/>
          <w:lang w:val="fr-FR" w:eastAsia="pl-PL"/>
        </w:rPr>
        <w:t xml:space="preserve"> intégralement. A tout moment, il existe la possibilité </w:t>
      </w:r>
      <w:r w:rsidRPr="00B778BB">
        <w:rPr>
          <w:rFonts w:ascii="Trebuchet MS" w:eastAsia="Times New Roman" w:hAnsi="Trebuchet MS" w:cs="Arial"/>
          <w:bCs/>
          <w:i/>
          <w:sz w:val="16"/>
          <w:szCs w:val="16"/>
          <w:lang w:val="fr-FR" w:eastAsia="pl-PL"/>
        </w:rPr>
        <w:t>de déléguer</w:t>
      </w:r>
      <w:r w:rsidRPr="00B8659E">
        <w:rPr>
          <w:rFonts w:ascii="Trebuchet MS" w:eastAsia="Times New Roman" w:hAnsi="Trebuchet MS" w:cs="Arial"/>
          <w:bCs/>
          <w:i/>
          <w:sz w:val="16"/>
          <w:szCs w:val="16"/>
          <w:lang w:val="fr-FR" w:eastAsia="pl-PL"/>
        </w:rPr>
        <w:t xml:space="preserve"> un</w:t>
      </w:r>
      <w:r w:rsidRPr="00B778BB">
        <w:rPr>
          <w:rFonts w:ascii="Trebuchet MS" w:eastAsia="Times New Roman" w:hAnsi="Trebuchet MS" w:cs="Arial"/>
          <w:bCs/>
          <w:i/>
          <w:sz w:val="16"/>
          <w:szCs w:val="16"/>
          <w:lang w:val="fr-FR" w:eastAsia="pl-PL"/>
        </w:rPr>
        <w:t>e</w:t>
      </w:r>
      <w:r w:rsidRPr="00B8659E">
        <w:rPr>
          <w:rFonts w:ascii="Trebuchet MS" w:eastAsia="Times New Roman" w:hAnsi="Trebuchet MS" w:cs="Arial"/>
          <w:bCs/>
          <w:i/>
          <w:sz w:val="16"/>
          <w:szCs w:val="16"/>
          <w:lang w:val="fr-FR" w:eastAsia="pl-PL"/>
        </w:rPr>
        <w:t xml:space="preserve"> autre </w:t>
      </w:r>
      <w:r w:rsidRPr="00B778BB">
        <w:rPr>
          <w:rFonts w:ascii="Trebuchet MS" w:eastAsia="Times New Roman" w:hAnsi="Trebuchet MS" w:cs="Arial"/>
          <w:bCs/>
          <w:i/>
          <w:sz w:val="16"/>
          <w:szCs w:val="16"/>
          <w:lang w:val="fr-FR" w:eastAsia="pl-PL"/>
        </w:rPr>
        <w:t>personne</w:t>
      </w:r>
      <w:r w:rsidRPr="00B8659E">
        <w:rPr>
          <w:rFonts w:ascii="Trebuchet MS" w:eastAsia="Times New Roman" w:hAnsi="Trebuchet MS" w:cs="Arial"/>
          <w:bCs/>
          <w:i/>
          <w:sz w:val="16"/>
          <w:szCs w:val="16"/>
          <w:lang w:val="fr-FR" w:eastAsia="pl-PL"/>
        </w:rPr>
        <w:t xml:space="preserve"> à votre place.</w:t>
      </w:r>
    </w:p>
    <w:p w:rsidR="001B46B6" w:rsidRPr="00230468" w:rsidRDefault="001B46B6" w:rsidP="001B46B6">
      <w:pPr>
        <w:spacing w:after="0" w:line="240" w:lineRule="auto"/>
        <w:ind w:left="-567" w:right="-428"/>
        <w:jc w:val="both"/>
        <w:rPr>
          <w:rFonts w:ascii="Trebuchet MS" w:eastAsia="Times New Roman" w:hAnsi="Trebuchet MS" w:cs="Times New Roman"/>
          <w:sz w:val="18"/>
          <w:szCs w:val="18"/>
          <w:lang w:val="fr-FR" w:eastAsia="pl-PL"/>
        </w:rPr>
      </w:pPr>
    </w:p>
    <w:p w:rsidR="001B46B6" w:rsidRDefault="001B46B6" w:rsidP="001B46B6">
      <w:pPr>
        <w:spacing w:after="0" w:line="240" w:lineRule="auto"/>
        <w:ind w:left="-567" w:right="-428"/>
        <w:jc w:val="both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 w:rsidRPr="00B8659E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Prosimy o odesłanie wypełnionego formularza przed </w:t>
      </w:r>
      <w:r>
        <w:rPr>
          <w:rFonts w:ascii="Trebuchet MS" w:eastAsia="Times New Roman" w:hAnsi="Trebuchet MS" w:cs="Times New Roman"/>
          <w:b/>
          <w:sz w:val="18"/>
          <w:szCs w:val="18"/>
          <w:lang w:eastAsia="pl-PL"/>
        </w:rPr>
        <w:t>8 lipca</w:t>
      </w:r>
      <w:r w:rsidRPr="00B8659E">
        <w:rPr>
          <w:rFonts w:ascii="Trebuchet MS" w:eastAsia="Times New Roman" w:hAnsi="Trebuchet MS" w:cs="Times New Roman"/>
          <w:b/>
          <w:sz w:val="18"/>
          <w:szCs w:val="18"/>
          <w:lang w:eastAsia="pl-PL"/>
        </w:rPr>
        <w:t xml:space="preserve"> 201</w:t>
      </w:r>
      <w:r>
        <w:rPr>
          <w:rFonts w:ascii="Trebuchet MS" w:eastAsia="Times New Roman" w:hAnsi="Trebuchet MS" w:cs="Times New Roman"/>
          <w:b/>
          <w:sz w:val="18"/>
          <w:szCs w:val="18"/>
          <w:lang w:eastAsia="pl-PL"/>
        </w:rPr>
        <w:t>6</w:t>
      </w:r>
      <w:r w:rsidRPr="00B8659E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 faksem: 022 696 75 90 lub mailem: </w:t>
      </w:r>
      <w:hyperlink r:id="rId7" w:history="1">
        <w:r w:rsidRPr="00B8659E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pl-PL"/>
          </w:rPr>
          <w:t>ccifp@ccifp.pl</w:t>
        </w:r>
      </w:hyperlink>
      <w:r w:rsidRPr="00B8659E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 </w:t>
      </w:r>
      <w:r>
        <w:rPr>
          <w:rFonts w:ascii="Trebuchet MS" w:eastAsia="Times New Roman" w:hAnsi="Trebuchet MS" w:cs="Times New Roman"/>
          <w:sz w:val="18"/>
          <w:szCs w:val="18"/>
          <w:lang w:eastAsia="pl-PL"/>
        </w:rPr>
        <w:t>Płatność nastąpi w dniu wydarzenia, w hotelu przed wejściem na miejsce.</w:t>
      </w:r>
    </w:p>
    <w:p w:rsidR="001B46B6" w:rsidRPr="001B46B6" w:rsidRDefault="001B46B6" w:rsidP="001B46B6">
      <w:pPr>
        <w:spacing w:after="0" w:line="240" w:lineRule="auto"/>
        <w:ind w:left="-567" w:right="-428"/>
        <w:jc w:val="both"/>
        <w:rPr>
          <w:rFonts w:ascii="Trebuchet MS" w:eastAsia="Times New Roman" w:hAnsi="Trebuchet MS" w:cs="Times New Roman"/>
          <w:sz w:val="18"/>
          <w:szCs w:val="18"/>
          <w:lang w:eastAsia="pl-PL"/>
        </w:rPr>
      </w:pPr>
    </w:p>
    <w:p w:rsidR="001B46B6" w:rsidRPr="00B8659E" w:rsidRDefault="001B46B6" w:rsidP="001B46B6">
      <w:pPr>
        <w:spacing w:after="0" w:line="240" w:lineRule="auto"/>
        <w:ind w:left="-567" w:right="-428"/>
        <w:jc w:val="both"/>
        <w:rPr>
          <w:rFonts w:ascii="Trebuchet MS" w:eastAsia="Times New Roman" w:hAnsi="Trebuchet MS" w:cs="Arial"/>
          <w:bCs/>
          <w:i/>
          <w:sz w:val="16"/>
          <w:szCs w:val="16"/>
          <w:lang w:eastAsia="pl-PL"/>
        </w:rPr>
      </w:pPr>
      <w:r w:rsidRPr="00C03713">
        <w:rPr>
          <w:rFonts w:ascii="Trebuchet MS" w:eastAsia="Times New Roman" w:hAnsi="Trebuchet MS" w:cs="Arial"/>
          <w:b/>
          <w:bCs/>
          <w:sz w:val="16"/>
          <w:szCs w:val="16"/>
          <w:lang w:eastAsia="pl-PL"/>
        </w:rPr>
        <w:t>UWAGA</w:t>
      </w:r>
      <w:r>
        <w:rPr>
          <w:rFonts w:ascii="Trebuchet MS" w:eastAsia="Times New Roman" w:hAnsi="Trebuchet MS" w:cs="Arial"/>
          <w:bCs/>
          <w:i/>
          <w:sz w:val="16"/>
          <w:szCs w:val="16"/>
          <w:lang w:eastAsia="pl-PL"/>
        </w:rPr>
        <w:t xml:space="preserve"> </w:t>
      </w:r>
      <w:r w:rsidRPr="00B8659E">
        <w:rPr>
          <w:rFonts w:ascii="Trebuchet MS" w:eastAsia="Times New Roman" w:hAnsi="Trebuchet MS" w:cs="Arial"/>
          <w:bCs/>
          <w:i/>
          <w:sz w:val="16"/>
          <w:szCs w:val="16"/>
          <w:lang w:eastAsia="pl-PL"/>
        </w:rPr>
        <w:t xml:space="preserve">Skuteczne odwołanie </w:t>
      </w:r>
      <w:r w:rsidRPr="00B778BB">
        <w:rPr>
          <w:rFonts w:ascii="Trebuchet MS" w:eastAsia="Times New Roman" w:hAnsi="Trebuchet MS" w:cs="Arial"/>
          <w:bCs/>
          <w:i/>
          <w:sz w:val="16"/>
          <w:szCs w:val="16"/>
          <w:lang w:eastAsia="pl-PL"/>
        </w:rPr>
        <w:t>udziału</w:t>
      </w:r>
      <w:r w:rsidRPr="00B8659E">
        <w:rPr>
          <w:rFonts w:ascii="Trebuchet MS" w:eastAsia="Times New Roman" w:hAnsi="Trebuchet MS" w:cs="Arial"/>
          <w:bCs/>
          <w:i/>
          <w:sz w:val="16"/>
          <w:szCs w:val="16"/>
          <w:lang w:eastAsia="pl-PL"/>
        </w:rPr>
        <w:t xml:space="preserve"> w spotkaniu może nastąpić najpóźniej na </w:t>
      </w:r>
      <w:r>
        <w:rPr>
          <w:rFonts w:ascii="Trebuchet MS" w:eastAsia="Times New Roman" w:hAnsi="Trebuchet MS" w:cs="Arial"/>
          <w:bCs/>
          <w:i/>
          <w:sz w:val="16"/>
          <w:szCs w:val="16"/>
          <w:lang w:eastAsia="pl-PL"/>
        </w:rPr>
        <w:t>trzy</w:t>
      </w:r>
      <w:r w:rsidRPr="00B8659E">
        <w:rPr>
          <w:rFonts w:ascii="Trebuchet MS" w:eastAsia="Times New Roman" w:hAnsi="Trebuchet MS" w:cs="Arial"/>
          <w:bCs/>
          <w:i/>
          <w:sz w:val="16"/>
          <w:szCs w:val="16"/>
          <w:lang w:eastAsia="pl-PL"/>
        </w:rPr>
        <w:t xml:space="preserve"> dni robocze przed spotkaniem</w:t>
      </w:r>
      <w:r w:rsidRPr="00B778BB">
        <w:rPr>
          <w:rFonts w:ascii="Trebuchet MS" w:eastAsia="Times New Roman" w:hAnsi="Trebuchet MS" w:cs="Arial"/>
          <w:bCs/>
          <w:i/>
          <w:sz w:val="16"/>
          <w:szCs w:val="16"/>
          <w:lang w:eastAsia="pl-PL"/>
        </w:rPr>
        <w:t xml:space="preserve"> czyli </w:t>
      </w:r>
      <w:r>
        <w:rPr>
          <w:rFonts w:ascii="Trebuchet MS" w:eastAsia="Times New Roman" w:hAnsi="Trebuchet MS" w:cs="Arial"/>
          <w:bCs/>
          <w:i/>
          <w:sz w:val="16"/>
          <w:szCs w:val="16"/>
          <w:lang w:eastAsia="pl-PL"/>
        </w:rPr>
        <w:t>7 lipca 2016</w:t>
      </w:r>
      <w:r w:rsidRPr="00B8659E">
        <w:rPr>
          <w:rFonts w:ascii="Trebuchet MS" w:eastAsia="Times New Roman" w:hAnsi="Trebuchet MS" w:cs="Arial"/>
          <w:bCs/>
          <w:i/>
          <w:sz w:val="16"/>
          <w:szCs w:val="16"/>
          <w:lang w:eastAsia="pl-PL"/>
        </w:rPr>
        <w:t xml:space="preserve">. Odwołanie </w:t>
      </w:r>
      <w:r w:rsidRPr="00B778BB">
        <w:rPr>
          <w:rFonts w:ascii="Trebuchet MS" w:eastAsia="Times New Roman" w:hAnsi="Trebuchet MS" w:cs="Arial"/>
          <w:bCs/>
          <w:i/>
          <w:sz w:val="16"/>
          <w:szCs w:val="16"/>
          <w:lang w:eastAsia="pl-PL"/>
        </w:rPr>
        <w:t>udziału</w:t>
      </w:r>
      <w:r w:rsidRPr="00B8659E">
        <w:rPr>
          <w:rFonts w:ascii="Trebuchet MS" w:eastAsia="Times New Roman" w:hAnsi="Trebuchet MS" w:cs="Arial"/>
          <w:bCs/>
          <w:i/>
          <w:sz w:val="16"/>
          <w:szCs w:val="16"/>
          <w:lang w:eastAsia="pl-PL"/>
        </w:rPr>
        <w:t xml:space="preserve"> w terminie późniejszym jak również niedowołanie </w:t>
      </w:r>
      <w:r w:rsidRPr="00B778BB">
        <w:rPr>
          <w:rFonts w:ascii="Trebuchet MS" w:eastAsia="Times New Roman" w:hAnsi="Trebuchet MS" w:cs="Arial"/>
          <w:bCs/>
          <w:i/>
          <w:sz w:val="16"/>
          <w:szCs w:val="16"/>
          <w:lang w:eastAsia="pl-PL"/>
        </w:rPr>
        <w:t>udziału</w:t>
      </w:r>
      <w:r w:rsidRPr="00B8659E">
        <w:rPr>
          <w:rFonts w:ascii="Trebuchet MS" w:eastAsia="Times New Roman" w:hAnsi="Trebuchet MS" w:cs="Arial"/>
          <w:bCs/>
          <w:i/>
          <w:sz w:val="16"/>
          <w:szCs w:val="16"/>
          <w:lang w:eastAsia="pl-PL"/>
        </w:rPr>
        <w:t xml:space="preserve"> i niewzięcie udziału w spotkaniu powoduje obciążenie pełnymi kosztami uczestnictwa. W każdej chwili przed spotkaniem można wyznaczyć na swoje miejsce innego uczestnika. </w:t>
      </w:r>
    </w:p>
    <w:p w:rsidR="001B46B6" w:rsidRPr="001B46B6" w:rsidRDefault="001B46B6" w:rsidP="001B46B6">
      <w:pPr>
        <w:spacing w:after="0" w:line="360" w:lineRule="auto"/>
        <w:ind w:left="-567" w:right="-428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B5325" w:rsidRPr="001B46B6" w:rsidRDefault="001B46B6" w:rsidP="001B46B6">
      <w:pPr>
        <w:spacing w:after="0" w:line="360" w:lineRule="auto"/>
        <w:ind w:left="-567" w:right="-428"/>
        <w:jc w:val="right"/>
        <w:rPr>
          <w:rFonts w:ascii="Trebuchet MS" w:eastAsia="Times New Roman" w:hAnsi="Trebuchet MS" w:cs="Times New Roman"/>
          <w:sz w:val="20"/>
          <w:szCs w:val="20"/>
          <w:lang w:val="fr-FR"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val="fr-FR" w:eastAsia="pl-PL"/>
        </w:rPr>
        <w:t xml:space="preserve">Date et </w:t>
      </w:r>
      <w:r w:rsidRPr="00B8659E">
        <w:rPr>
          <w:rFonts w:ascii="Trebuchet MS" w:eastAsia="Times New Roman" w:hAnsi="Trebuchet MS" w:cs="Times New Roman"/>
          <w:sz w:val="20"/>
          <w:szCs w:val="20"/>
          <w:lang w:val="fr-FR" w:eastAsia="pl-PL"/>
        </w:rPr>
        <w:t xml:space="preserve">Signature / </w:t>
      </w:r>
      <w:r>
        <w:rPr>
          <w:rFonts w:ascii="Trebuchet MS" w:eastAsia="Times New Roman" w:hAnsi="Trebuchet MS" w:cs="Times New Roman"/>
          <w:sz w:val="20"/>
          <w:szCs w:val="20"/>
          <w:lang w:val="fr-FR" w:eastAsia="pl-PL"/>
        </w:rPr>
        <w:t xml:space="preserve">Data i </w:t>
      </w:r>
      <w:proofErr w:type="spellStart"/>
      <w:r>
        <w:rPr>
          <w:rFonts w:ascii="Trebuchet MS" w:eastAsia="Times New Roman" w:hAnsi="Trebuchet MS" w:cs="Times New Roman"/>
          <w:sz w:val="20"/>
          <w:szCs w:val="20"/>
          <w:lang w:val="fr-FR" w:eastAsia="pl-PL"/>
        </w:rPr>
        <w:t>podpis</w:t>
      </w:r>
      <w:proofErr w:type="spellEnd"/>
    </w:p>
    <w:sectPr w:rsidR="003B5325" w:rsidRPr="001B46B6" w:rsidSect="00DF0072">
      <w:headerReference w:type="default" r:id="rId8"/>
      <w:footerReference w:type="default" r:id="rId9"/>
      <w:pgSz w:w="11906" w:h="16838"/>
      <w:pgMar w:top="1417" w:right="1417" w:bottom="1417" w:left="1417" w:header="0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072" w:rsidRDefault="00DF0072" w:rsidP="00DF0072">
      <w:pPr>
        <w:spacing w:after="0" w:line="240" w:lineRule="auto"/>
      </w:pPr>
      <w:r>
        <w:separator/>
      </w:r>
    </w:p>
  </w:endnote>
  <w:endnote w:type="continuationSeparator" w:id="0">
    <w:p w:rsidR="00DF0072" w:rsidRDefault="00DF0072" w:rsidP="00DF0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072" w:rsidRDefault="00DF0072" w:rsidP="00DF0072">
    <w:pPr>
      <w:pStyle w:val="Stopka"/>
      <w:ind w:left="-851"/>
    </w:pPr>
    <w:r>
      <w:rPr>
        <w:noProof/>
        <w:lang w:eastAsia="pl-PL"/>
      </w:rPr>
      <w:drawing>
        <wp:inline distT="0" distB="0" distL="0" distR="0" wp14:anchorId="648A1E5F" wp14:editId="2943AAC7">
          <wp:extent cx="6972300" cy="1375708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30637" cy="1387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072" w:rsidRDefault="00DF0072" w:rsidP="00DF0072">
      <w:pPr>
        <w:spacing w:after="0" w:line="240" w:lineRule="auto"/>
      </w:pPr>
      <w:r>
        <w:separator/>
      </w:r>
    </w:p>
  </w:footnote>
  <w:footnote w:type="continuationSeparator" w:id="0">
    <w:p w:rsidR="00DF0072" w:rsidRDefault="00DF0072" w:rsidP="00DF0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072" w:rsidRDefault="00DF0072" w:rsidP="00DF0072">
    <w:pPr>
      <w:pStyle w:val="Nagwek"/>
      <w:ind w:left="-851"/>
    </w:pPr>
    <w:r>
      <w:rPr>
        <w:noProof/>
        <w:lang w:eastAsia="pl-PL"/>
      </w:rPr>
      <w:drawing>
        <wp:inline distT="0" distB="0" distL="0" distR="0" wp14:anchorId="648B0E1D" wp14:editId="45A96140">
          <wp:extent cx="6682579" cy="1295400"/>
          <wp:effectExtent l="0" t="0" r="4445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92146" cy="1297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72"/>
    <w:rsid w:val="001B46B6"/>
    <w:rsid w:val="00251A3E"/>
    <w:rsid w:val="003B5325"/>
    <w:rsid w:val="00534276"/>
    <w:rsid w:val="005570C0"/>
    <w:rsid w:val="00DF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A94F046-0F1C-4AFB-BE35-9EA38051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46B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0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0072"/>
  </w:style>
  <w:style w:type="paragraph" w:styleId="Stopka">
    <w:name w:val="footer"/>
    <w:basedOn w:val="Normalny"/>
    <w:link w:val="StopkaZnak"/>
    <w:uiPriority w:val="99"/>
    <w:unhideWhenUsed/>
    <w:rsid w:val="00DF0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0072"/>
  </w:style>
  <w:style w:type="paragraph" w:styleId="Tekstdymka">
    <w:name w:val="Balloon Text"/>
    <w:basedOn w:val="Normalny"/>
    <w:link w:val="TekstdymkaZnak"/>
    <w:uiPriority w:val="99"/>
    <w:semiHidden/>
    <w:unhideWhenUsed/>
    <w:rsid w:val="00DF0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0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embres@ccifp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mbres@ccifp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1992</Characters>
  <Application>Microsoft Office Word</Application>
  <DocSecurity>0</DocSecurity>
  <Lines>27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Kielich</dc:creator>
  <cp:keywords/>
  <dc:description/>
  <cp:lastModifiedBy>Mariusz Kielich</cp:lastModifiedBy>
  <cp:revision>4</cp:revision>
  <cp:lastPrinted>2016-03-03T08:47:00Z</cp:lastPrinted>
  <dcterms:created xsi:type="dcterms:W3CDTF">2016-06-30T11:58:00Z</dcterms:created>
  <dcterms:modified xsi:type="dcterms:W3CDTF">2016-06-30T12:00:00Z</dcterms:modified>
</cp:coreProperties>
</file>